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f304" w14:textId="0d4f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госдарственного учреждения "Аппарат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июля 2014 года № 31/5. Зарегистрировано Департаментом юстиции Кызылординской области 27 августа 2014 года № 4753. Утратило силу решением Кызылординского городского маслихата от 22 сентября 2016 года № 39-7/9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Кызылординского городского маслихата от 22.09.2016 </w:t>
      </w:r>
      <w:r>
        <w:rPr>
          <w:rFonts w:ascii="Times New Roman"/>
          <w:b w:val="false"/>
          <w:i w:val="false"/>
          <w:color w:val="ff0000"/>
          <w:sz w:val="28"/>
        </w:rPr>
        <w:t>№ 39-7/9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 и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городского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КОЖАНИЯЗОВА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июля 2014 года № 31/5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государственного учреждения "Аппарат городского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городского маслихата" (далее - аппарат) является государственным органом, осуществляющим деятельности организационное, правовое, материально-техническое и иное обеспечение деятельности Кызылординского городского маслихата и его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является юридическим лицом, имеет печать и штампы со своим наименованием на государственном языке, бланк установленного образца, а также в соответствии с законодательством Республики Казахстан счет в органе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по вопросам своей компетенции в установленном законодательством порядке издает акты, в виде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Кызылординский городской маслихат (далее-Маслихат) утверждает структуру аппарата маслихата в пределах лимита выделенных средств и штат численности установленного законодательством Республики Казахстан, определяет расходы на его содержание и материально-техническое обеспечение.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аппарата: Республика Казахстан, индекс 120014, город Кызылорда, улица Ыбырай Жахаев, № 16а.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"Қалалық мәслихат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Положение об аппарате утверждается на сессии Маслихата и является его учредительным документом.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осуществляется из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Функции, основные задачи и права аппарата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>Аппарат в установленном законодательством порядке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обеспечение организационно-техническую и подготовительные действия по проведении сессий и заседаний постоянных комиссий Маслихата в соответствии с Регламентом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необходимыми материалами и проектами решений связанного рассмотрением задач на заседании сессий и постоянных комиссий депутатов,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 основании предложений постоянных комиссий подготавливают проекты планов работы Маслихата и отчеты о его исполненных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помогают депутатам маслихата в осуществлении их полномочий оказывая консультативную и методическую помощь, контролирует своевременность рассмотрения и реализации мнений, предложений и запросов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ведет учет предложений и замечаний внесенных депутатами при осуществлении ими своих полномочий, производить анализ и контролирует выполнение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участвует в разработке актов Маслихата, а также обеспечивает их регистрацию в органах юстиции в случаях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случаях и порядке предусмотренных законодательством Республики Казахстан обеспечивает публикацию решений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рассылку решений и других документов Маслихата соответствующим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ведет протоколы, стенограммы сессий Маслихата и других заседаний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деятельность делопроизводство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Основная задача аппарата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организационного, правового, материально-технического и иного обеспечения Маслихата и его органов,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обладает правами, необходимыми для реализации основных обязанности также функций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законодательными актами,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аппарата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Аппарат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формируется за счет имущества переданного ему государством и состоит из основных фондов и оборотных средств, а также иного имущества, стоимость которых отражается в балансе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аппаратом, относится к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аппарата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Аппарат возглавляет руководитель аппарата назначаемый на должность и освобождаемый от должности секретарем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аппарата организует и руководит работой аппарата, несет персональную ответственность за выполнение возложенных на аппарат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В этих целях руководитель аппарата в пределах своей компетенции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по аппарату, а также дает указания обязательные для исполнения сотрудниками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подписывает служебную документацию в пределах компетенции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устанавливает внутренний распорядок работы аппарата, осуществляет контроль за его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 (контракты) по вопросам хозяйственного обеспечения деятельности Маслихата и его аппарата и выдает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аппарат работает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работа аппарата начинается по местному времени с 09-00 часов, заканчивается в 19-00 часов. Перерыв с 13-00 часов до 15-00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субботу и в воскресенье а также установленные законодательством Республики Казахстан в праздничные дни аппарат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аппарата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ликвидация аппарата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между администрацией юридического лица и его трудовым коллективом регулируется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