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c97dd" w14:textId="6dc97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Аральского районного маслихата от 25 декабря 2013 года N 137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18 февраля 2014 года N 144. Зарегистрировано Департаментом юстиции Кызылординской области 24 февраля 2014 года N 4602. Прекращено действие по истечении срока, на который решение было принято (письмо маслихата Аральского района Кызылординской области от 28 января 2015 года № 03-16/28)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маслихата Аральского района Кызылординской области от 28.01.2015 № 03-16/28).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 решение очередной двадцать четвертой сессии Аральского районного маслихата от 25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N 137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2014-2016 годы" (зарегистрировано в Реестре государственной регистрации нормативных правовых актов за номером 4570, опубликовано в районной газете "Толқын" от 22 января 2014 года N 06)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7 990 603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1 187 507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10 767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280 460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6 511 869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8 096 841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27 353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31 158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3 805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- 133 591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133 591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очередной двадцать четвертой сессии Аральского районного маслихата от 25 декабря 2013 года N 137 "О районном бюджете на 2014-2016 годы" изложить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со дня его первого официального опубликования и распространяется на отношения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двадцать пятой сессии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Ниязов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Данабай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внеочередной двадцать пятой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"18" февраля 2014 года N 144</w:t>
            </w:r>
          </w:p>
          <w:bookmarkEnd w:id="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очередной двадцать четвертой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Аральского районного маслихата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"25" декабря 2013 года N 137 </w:t>
            </w:r>
          </w:p>
          <w:bookmarkEnd w:id="4"/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102"/>
        <w:gridCol w:w="1102"/>
        <w:gridCol w:w="6731"/>
        <w:gridCol w:w="25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7 990 603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6 511 869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6 511 869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6 511 869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8 096 841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5 247 317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4 373 938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4 281 757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орденами от 26 июля 1999 года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Ежемесячное государственное пособие, назначаемое и выплачиваемое на детей до восемнадцати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 - 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-133 591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</w:p>
          <w:bookmarkEnd w:id="3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внеочередной двадцать пятой</w:t>
            </w:r>
          </w:p>
          <w:bookmarkEnd w:id="3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Аральского районного маслихата</w:t>
            </w:r>
          </w:p>
          <w:bookmarkEnd w:id="34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"18 " февраля 2014 года N 144</w:t>
            </w:r>
          </w:p>
          <w:bookmarkEnd w:id="35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</w:p>
          <w:bookmarkEnd w:id="36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очередной двадцать четвертой</w:t>
            </w:r>
          </w:p>
          <w:bookmarkEnd w:id="37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Аральского районного маслихата</w:t>
            </w:r>
          </w:p>
          <w:bookmarkEnd w:id="38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"25" декабря 2013 года N 137</w:t>
            </w:r>
          </w:p>
          <w:bookmarkEnd w:id="39"/>
        </w:tc>
      </w:tr>
    </w:tbl>
    <w:bookmarkStart w:name="z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 расходов на 2014 год по бюджетным программам города районного значения, поселков,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1487"/>
        <w:gridCol w:w="1487"/>
        <w:gridCol w:w="1487"/>
        <w:gridCol w:w="1353"/>
        <w:gridCol w:w="1487"/>
        <w:gridCol w:w="1487"/>
        <w:gridCol w:w="1487"/>
        <w:gridCol w:w="1487"/>
        <w:gridCol w:w="508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(123001000) Функционирование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(123002000)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 – (123005000)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(12300800) 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(123009000) 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(123011000) 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(123022000) 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(123040000)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Саксаульск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Жаксыкылыш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Аралкум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Аманоткель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Бугень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Жанакурылыс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Каратерен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Жинишкекум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Камыстыбас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Райым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Мергенсай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Бекбауыл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Косаман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Акирек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Косжар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Сазды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Атанши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Жетес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Беларан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