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ce9f4" w14:textId="6ace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Аральского района Кызылординской области от 05 марта 2014 года № 5. Зарегистрировано Департаментом юстиции Кызылординской области 15 апреля 2014 года № 4634. Утратило силу решением акима Аральского района Кызылординской области от 22 января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акима Аральского района Кызылординской области от 22.01.2015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Аральского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избирательные участки по Аральскому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государственного учреждения "Аппарат акима Аральского района" Алишевой 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Оразбаев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комиссии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Абишев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"05" марта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Аральского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от "5" марта 2014 года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Аральскому району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1 - Сельский округ Каракум, село Абай, школа N 59.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2 - Город Аральск, улица Бактыбай батыра, дом N 1, школа N 260.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3 - Сельский округ Каракум, село Еримбетжага, школа N 18.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4 - Сельский округ Атанши, село Атанши, Начальная школа.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5 - Сельский округ Атанши, село Жинишкекум, школа N 230.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6 - Сельский оркуг Камыстыбас, станция Камыстыбас, Сельский клуб.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7 - Сельский округ, село Сапак, школа N 69.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8 - Сельский округ Аралкум, станция Аралкум, школа N 61.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9 - Сельский округ Аралкум, станция Шумишь, школа N 263.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10 - Сельский округ Бекбауыл, станция Бекбауыл, Сельский клуб.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11 - Сельский округ Акирек, село Акбай, Сельский клуб.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12 - Сельский округ Бекбауыл, село Кумбазар, Сельский клуб.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13 - Сельский округ Райым, село Кызылжар, Дом культуры.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14 - Сельский округ Жетес би, село Райым, Сельский клуб.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15 - Сельский округ Косжар, село Косжар, школа N 67.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16 - Сельский округ Райым, село Шумишкуль, школа N 66.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17 - Сельский округ Бугень, село Бугень, школа N 20.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18 - Сельский округ Бугень, село Карашалан, школа N 75.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19 - Город Аральск, улица Байсеитова дом N 6, школа интернат N 71.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20 - Сельский округ Аманоткель, село Аманоткель, школа N 73.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21 - Сельский округ Аманоткель, село Аккулак, Сельский клуб.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22 - Сельский округ Аманоткель, село Акшатау, Начальная школа.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23 - Сельский округ Жанакурылыс, село Жанакурылыс, Сельский клуб.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24 - Сельский округ Каратерень, село Каратерень, Сельский клуб.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25 - Сельский округ Каратерень, село Тастак, Клуб Питомник.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26. - Сельский округ Октябрь, село Шижага, Дом культуры.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27 - Сельский округ Сазды, село Сазды, школа N 60.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28 - Сельский округ Октябрь, село Куршек, Сельская библиотека.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29 - Сельский округ Куланды, село Акбасты, школа N 22.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30 - Сельский округ Беларан, село Куланды, Сельский клуб.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31 - Сельский округ Мергенсай, село Жаланаш, школа N 58.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32 - Поселок Жаксыкылыш, Дом культуры.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33 - Сельский округ Жинишкекум, село Токабай, Сельский клуб.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34 - Сельский округ Аралкум, село Муйнак, школа N 61.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35 - Поселок Саксаульск, Дом культуры.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36 - Поселок Саксульск, школа N 87.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37 - Поселок Саксульск, школа N 177.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38 - Поселок Саксульск, станция Конту, Начальная школа.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39 - Сельский округ Косаман, село Косаман, Сельский клуб.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40 - Сельский округ Косаман, село Акеспе, Сельский клуб.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41 - Сельский округ Сапак, село Коктем, школа N 227.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42 - Город Аральск, улица Совета дом N 27, Аральская противочумная станция.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43 - Город Аральск, улица Абилкайыр хана дом N 36, школа лицей N 14.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44 - Город Аральск, улица Жумабаева без номера, школа N 62.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45- Город Аральск, улица Бактыбай батыра дом N 35, Городская дом культуры имени З.Шукирова.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46 - Город Аральск, улица Бактыбай батыра дом N 117, школа N 220.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47 - Город Аральск, улица Т.Есетова дом N 1, Районный дом жырау.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48 - Город Аральск, Бактыбай батыра дом N 58, Районный отдел занятости и социальных программ.</w:t>
      </w:r>
    </w:p>
    <w:bookmarkEnd w:id="52"/>
    <w:bookmarkStart w:name="z6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49 - город Аральск, улица А. Аленова дом N 1, Аральский индустриально-технический колледж.</w:t>
      </w:r>
    </w:p>
    <w:bookmarkEnd w:id="53"/>
    <w:bookmarkStart w:name="z6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50 - Город Аральск, улица Айтеке би дом N 60, школа N 83.</w:t>
      </w:r>
    </w:p>
    <w:bookmarkEnd w:id="54"/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51 - Город Аральск, переулок Айтеке би дом N 16, Аральский многоотраслевой колледж.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52 - Город Аральск, улица В.Терешкова дом N 1 а, школа гимназия N 262.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53 - Поселок Саксаульск, школа N 231.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54 - Поселок Жаксыкылыш, школа N 19.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Избирательный участок N 55 - Сельский округ Бекбауыл, станция Укилисай, школа N 265.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