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977f1" w14:textId="02977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тарифа на вывоз твердых бытовых отходов по Аральскому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11 апреля 2014 года N 159. Зарегистрировано Департаментом юстиции Кызылординской области 13 мая 2014 года за N 4666. Утратило силу решением Аральского районного маслихата Кызылординской области от 4 мая 2019 года № 251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Аральского районного маслихата Кызылординской области от 04.05.2019 </w:t>
      </w:r>
      <w:r>
        <w:rPr>
          <w:rFonts w:ascii="Times New Roman"/>
          <w:b w:val="false"/>
          <w:i w:val="false"/>
          <w:color w:val="ff0000"/>
          <w:sz w:val="28"/>
        </w:rPr>
        <w:t>№ 251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9 января 2007 года "Экологический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Аральский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тариф на вывоз твердых бытовых отходов жилых домов в размере 160 тенге в месяц с одного человека по Аральскому району.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со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очередной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двадцать шестой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Аральского районного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Ниязов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Аральского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Данабай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