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eedf" w14:textId="746e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25 декабря 2013 года N 137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05 августа 2014 года N 182. Зарегистрировано Департаментом юстиции Кызылординской области 15 августа 2014 года N 4748. Прекращено действие по истечении срока, на который решение было принято (письмо маслихата Аральского района Кызылординской области от 28 января 2015 года № 03-16/28)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маслихата Аральского района Кызылординской области от 28.01.2015 № 03-16/28).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«Бюджетный кодекс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двадцать четвертой сессии Аральского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номером 4570, опубликовано в районной газете «Толқын» от 22 января 2014 года № 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8 428 296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1 204 507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10 767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296 460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6 916 562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8 512 547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27 353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31 158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3 805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21 987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21 987 тысяч тенге; поступления от продажи финансовых активов государства-0;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- - 133 591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– 133 591 тысяч тенге».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тридцатой сессии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Жанназарова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внеочередной тридцатой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«05» августа 2014 года № 182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«25» декабря 2013 года № 137</w:t>
            </w:r>
          </w:p>
          <w:bookmarkEnd w:id="4"/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6"/>
        <w:gridCol w:w="1086"/>
        <w:gridCol w:w="6811"/>
        <w:gridCol w:w="2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6 916 562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Қағарманы»,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«Отан», «Данк» от 26 июля 1999 года удостоенных высокого звания «Халық қаһарманы»,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внеочередной тридцатой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«05» августа 2014 года № 182</w:t>
            </w:r>
          </w:p>
          <w:bookmarkEnd w:id="3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«25» декабря 2013 года № 137 </w:t>
            </w:r>
          </w:p>
          <w:bookmarkEnd w:id="35"/>
        </w:tc>
      </w:tr>
    </w:tbl>
    <w:bookmarkStart w:name="z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442"/>
        <w:gridCol w:w="1576"/>
        <w:gridCol w:w="9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