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1023" w14:textId="be11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25 декабря 2013 года N 137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ноября 2014 года N 191. Зарегистрировано Департаментом юстиции Кызылординской области 17 ноября 2014 года N 4797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двадцать четвертой сессии Аральского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номером 4570, опубликовано в районной газете «Толқын» от 22 января 2014 года №06)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8 393 566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1 204 507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6 998 222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8 477 834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27 353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21 970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133 591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7"/>
        <w:gridCol w:w="3083"/>
      </w:tblGrid>
      <w:tr>
        <w:trPr>
          <w:trHeight w:val="30" w:hRule="atLeast"/>
        </w:trPr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тридцать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Аральского районного маслихата</w:t>
            </w:r>
          </w:p>
          <w:bookmarkEnd w:id="1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тридцать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«05» ноября 2014 года №191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«25» декабря 2013 года №137</w:t>
            </w:r>
          </w:p>
          <w:bookmarkEnd w:id="3"/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6"/>
        <w:gridCol w:w="1086"/>
        <w:gridCol w:w="6811"/>
        <w:gridCol w:w="2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8 393 566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6 998 222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6 998 222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6 998 222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8 477 834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5 467 488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4 576 970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4 481 195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«Отан», «Данк» от 26 июля 1999 года удостоенных высокого звания «Халық қаһарманы», почетных званий республики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тридцать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"05" ноября 2014 года № 191</w:t>
            </w:r>
          </w:p>
          <w:bookmarkEnd w:id="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 № 137</w:t>
            </w:r>
          </w:p>
          <w:bookmarkEnd w:id="35"/>
        </w:tc>
      </w:tr>
    </w:tbl>
    <w:bookmarkStart w:name="z26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Обьем расходов на 2014 год по бюджетным программам города, поселков, ауыльных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442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Оказание социальной помощи нуждающимся гражданам на дому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сельской местности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Обеспечение занятости населения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государственного органа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Формирование или увеличение уставного капитала юридических лиц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308 656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348 789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