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cf00" w14:textId="477c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25 декабря 2013 года N 137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05 декабря 2014 года N 197. Зарегистрировано Департаментом юстиции Кызылординской области 12 декабря 2014 года N 4818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очередной двадцать четвертой сессии Аральского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номером 4570 опубликовано в районной газете «Толқын» от 22 января 2014 года № 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8 382 818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1 204 507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6 987 474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8 467 086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31 158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21 970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- 133 591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133 591 тысяч 
</w:t>
      </w:r>
      <w:r>
        <w:rPr>
          <w:rFonts w:ascii="Times New Roman"/>
          <w:b w:val="false"/>
          <w:i w:val="false"/>
          <w:color w:val="000000"/>
          <w:sz w:val="28"/>
        </w:rPr>
        <w:t>
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двадцать четвертой сессии Аральского районного маслихата от 25 декабря 2013 года № 137 «О районном бюджете на 2014-2016 годы»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тридцать третьей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внеочередной тридцать третьи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«05» декабря 2014 года № 197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«25» декабря 2013 года № 137</w:t>
            </w:r>
          </w:p>
          <w:bookmarkEnd w:id="3"/>
        </w:tc>
      </w:tr>
    </w:tbl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6"/>
        <w:gridCol w:w="1086"/>
        <w:gridCol w:w="6811"/>
        <w:gridCol w:w="2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"/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8 382 818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491 266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  <w:bookmarkEnd w:id="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"/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8 467 086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5 465 946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200 046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4 574 875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4 479 100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«Отан», «Данк» от 26 июля 1999 года удостоенных высокого звания «Халық қаһарманы», почетных званий республики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3 147 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-133 591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