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d2266" w14:textId="31d22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очередной XXVI сессии Казалинского районного маслихата от 27 декабря 2013 года № 165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21 февраля 2014 года № 179. Зарегистрировано Департаментом юстиции Кызылординской области 03 марта 2014 года № 4609.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очередной ХХVІ сессии Казалинского районного маслихата от 27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N 165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2014-2016 годы" (зарегистрировано в Реестре государственной регистрации нормативных правовых актов за номером 4573, опубликовано в районной газете "Қазалы" от 18 января 2014 года N 6-7)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9 298 172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1 377 591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20 501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31 466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7 868 614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9 435 371,3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170 964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194 737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23 773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37 400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37 400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-345 563,3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345 563,3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на реализацию плана мероприятий по обеспечению прав и улучшению качества жизни инвалидов 2 162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1), 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на укрепление материально-технической базы организаций образования 58 196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 оказание социальной помощи для обучения студентов из числа семей социально-уязвимых слоев населения по востребованным в регионе специальностям 17 672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5), 6), 7), 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на реализацию плана мероприятий по обеспечению прав и улучшению качества жизни инвалидов 903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на социальную помощь для больных туберкулезом, находящихся на поддерживающем этапе лечения 8 061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на укрепление материально-технической базы ветеринарных организаций 40 600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на капитальный и средний ремонт транспортной инфраструктуры 200 000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на проектирование, развитие, обустройство и (или) приобретение инженерно-коммуникационной инфраструктуры 157 848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"Расширение системы теплоснабжения кента Айтеке би 662996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3), 4),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 софинансирование проекта "Расширение системы теплоснабжения кента Айтеке би" 73 666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 проектирование, развитие, обустройство и (или) приобретение инженерно-коммуникационной инфраструктуры 45 627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 разработку проектно-сметной документации с проведением государственной экспертизы проекта "Реконструкция систем водоснабжения Байкожинского локального водопровода Казалинского района 2-очередь" 58 800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Направить на финансирование по невыполненным обязательствам 2013 года нижеследующим бюджетным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458-028 "Развитие коммунального хозяйства" 30 726,5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458-022 "Развитие транспортной инфраструктуры" 964,3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Уменьшить суммы по бюджетным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122-006 "Предупреждение и ликвидация чрезвычайных ситуаций масштаба района (города областного значения)" на 14 989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467-003 "Проектирование, строительство и (или) приобретение жилья коммунального жилищного фонда" на 6 346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123-008 "Освещение улиц населенных пунктов" на 8 274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458-018 "Благоустройство и озеленение населенных пунктов" на 6 872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456-002 "Услуги по проведению государственной информационной политики через газеты и журналы" на 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123-013 "Обеспечение функционирования автомобильных дорог в городах районного значения, поселках, селах, сельских округах" 5 937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Распределить образовавшийся свободный остаток бюджетных средств на 1 января 2014 года 115962 тысяч тенге и уменьшенные по бюджетным программам 47418 тысяч тенге по нижеследующим бюджетным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 финансирование по невыполненным обязательствам 2013 года по программе 458-031 "Изготовление технических паспортов на объекты кондоминиумов" 447,2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 погашение кредиторской задолженности, образовавшейся на 1 января 2014 года по бюджетной программе 458-001 "Услуги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дорог" 484,4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122-001 "Услуги по обеспечению деятельности акима района (города областного значения)" 3 833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123-001 "Услуги по обеспечению деятельности акима района в городе, города районного значения, поселка, села, сельского округа" 16 187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123-022 "Капитальные расходы государственного органа" 15 533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452-001 "Услуги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значения)" 691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452-003 "Проведение оценки имущества в целях налогообложения" 2 300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464-003 "Общеобразовательное обучение" 1 727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451-014 "Оказание социальной помощи нуждающимся гражданам на дому" 1 705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458-003 "Организация сохранения государственного жилищного фонда" 121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458-031 "Изготовление технических паспортов на объекты кондоминиумов" 147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458-033 "Проектирование, развитие, обустройство и (или) приобретение инженерно-коммуникационной инфраструктуры" 2 048,4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458-012 "Функционирование системы водоснабжения и водоотведения" 8 225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123-008 "Освещение улиц населенных пунктов" 3516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15)123-011 "Благоустройство и озеленение населенных пунктов" 23 281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455-003 "Поддержка культурно-досуговой работы" 181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465-005 "Развитие массового спорта и национальных видов спорта" 5 073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465-032 "Капитальные расходы подведомственных государственных учреждений и организаций" 135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467-008 "Развитие объектов спорта" 68 410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455-032 "Капитальные расходы подведомственных государственных учреждений и организаций" 3 125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456-001 "Услуги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граждан" 1 195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467-001 "Услуги по реализации государственной политики на местном уровне в области строительства" 3 215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458-037 "Субсидирование пассажирских перевозок по социально значимым городским (сельским), пригородным и внутрирайонным сообщениям" 1 800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Программу 122-001 "Услуги по обеспечению деятельности акима района (города областного значения)" на 516 тысяч тенге, программу 123-001 "Услуги по обеспечению деятельности акима района в городе, города районного значения, поселка, села, сельского округа" на 1032 тысяч тенге, программу 452-001 "Услуги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значения)" на 516 тысяч тенге, программу 453-001 "Услуги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значения)" на 516 тысяч тенге, программу 464-001 "Услуги по реализации государственной политики на местном уровне в области образования" на 516 тысяч тенге, программу 451-001 "Услуги по реализации государственной политики на местном уровне в области обеспечения занятости и реализации социальных программ для населения" на 516 тысяч тенге, программу 465-001 "Услуги по реализации государственной политики на местном уровне в сфере физической культуры и спорта" на 516 тысяч тенге, программу 455-001 "Услуги по реализации государственной политики на местном уровне в области развития языков и культуры" на 516 тысяч тенге, программу 456-001 "Услуги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граждан" на 516 тысяч тенге, программу 462-001 "Услуги по реализации государственной политики на местном уровне в сфере сельского хозяйства" на 516 тысяч тенге, 463 - 001 "Услуги по реализации государственной политики в области регулирования земельных отношений на территории района (города областного значения)" на 515 тысяч тенге, программу 473-001 "Услуги по реализации государственной политики на местном уровне в сфере ветеринарии" на 515 тысяч тенге, программу 467-001 "Услуги по реализации государственной политики на местном уровне в области строительства" на 515 тысяч тенге, программу 468-001 "Услуги по реализации государственной политики в области архитектуры и градостроительства на местном уровне" на 515 тысяч тенге, программу 458-001 "Услуги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дорог" на 515 тысяч тенге, программу 493-001 "Услуги по реализации государственной политики на местном уровне в области развития предпринимательства, промышленности и туризма" на 515 тысяч тенге уменьшить, программу 452-024 "Целевые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вышестоящий" увеличить на 8766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112-003 "Капитальные расходы государственного органа" на 244 тысяч тенге, программу 453-004 "Капитальные расходы государственного органа" на 366 тысяч тенге, программу 464-012 "Капитальные расходы государственного органа" на 366 тысяч тенге, программу 451-021 "Капитальные расходы государственного органа" на 610 тысяч тенге, программу 465-004 "Капитальные расходы государственного органа" на 122 тысяч тенге, программу 455-010 "Капитальные расходы государственного органа" на 244 тысяч тенге, программу 456-006 "Капитальные расходы государственного органа" на 488 тысяч тенге, программу 462-006 "Капитальные расходы государственного органа" на 244 тысяч тенге, программу 463-007 "Капитальные расходы государственного органа" на 244 тысяч тенге, программу 467-017 "Капитальные расходы государственного органа" на 244 тысяч тенге, программу 468-004 "Капитальные расходы государственного органа" на 244 тысяч тенге, программу 458-013 "Капитальные расходы государственного органа" на 244 тысяч.тенге, программу 123-022 "Капитальные расходы государственного органа" на 5490 тысяч тенге уменьшить, программу 452-018 "Капитальные расходы государственного органа" увеличить на 9150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451-007 "Социальная помощь отдельным категориям нуждающихся граждан по решениям местных представительных органов" уменьшить на 303 тысяч тенге, программу 451-011 "Оплата услуг по зачислению, выплате и доставке пособий и других социальных выплат" увеличить на 303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451-001 " Услуги по реализации государственной политики на местном уровне в области обеспечения занятости и реализации социальных программ для населения" уменьшить на 725 тысяч тенге, программу 122-001 "Услуги по обеспечению деятельности акима района (города областного значения)" увеличить на 725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458-018 "Благоустройство и озеленение населенных пунктов" уменьшить на 25917 тысяч тенге, увеличить программу 123-001 "Услуги по обеспечению деятельности акима района в городе, города районного значения, поселка, села, сельского округа" на 8616 тысяч тенге, программу 458-015 "Освещение улиц населенных пунктов" на 17301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123-013 "Обеспечение функционирования автомобильных дорог в городах районного значения, поселках, селах, сельских округах" уменьшить на 23623 тысяч тенге, программу 123-011 "Благоустройство и озеленение населенных пунктов" увеличить на 23623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458-001 "Услуги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дорог" уменьшить на 552 тысяч тенге, 458-012 "Функционирование системы водоснабжения и водоотведения" увеличить на 552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458-001 "Услуги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дорог" уменьшить на 400 тысяч тенге, 458-049 "Проведение энергетического аудита многоквартирных жилых домов" увеличить на 400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 и распространяется на отношения,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XХVІІ сессии Казалинского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Казалинского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Боркулаков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ХXVІІ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2014 года N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ХXVІ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2013 года N 165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1021"/>
        <w:gridCol w:w="1021"/>
        <w:gridCol w:w="6863"/>
        <w:gridCol w:w="26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9435371,3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1753532,1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культурно-досуговый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-345563,3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ХXVІІ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2014 года N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ХXVІ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2013 года N 165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индивидуальных планов финансирования по администраторам бюджетных программ акимов аппаратов города, поселка, сельских округов на 2014 год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/тыс. тенге/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547"/>
        <w:gridCol w:w="854"/>
        <w:gridCol w:w="1482"/>
        <w:gridCol w:w="721"/>
        <w:gridCol w:w="830"/>
        <w:gridCol w:w="721"/>
        <w:gridCol w:w="721"/>
        <w:gridCol w:w="721"/>
        <w:gridCol w:w="721"/>
        <w:gridCol w:w="854"/>
        <w:gridCol w:w="1159"/>
        <w:gridCol w:w="587"/>
        <w:gridCol w:w="721"/>
        <w:gridCol w:w="721"/>
        <w:gridCol w:w="587"/>
      </w:tblGrid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организаций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Айтеке би"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города Казалинск"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Майлыбас"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Кызылкум"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Бозколь"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Аранды"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Алга"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Майдакол"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Арыкбалык"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Коларык"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Сарыкол"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Муратбаев"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Кумжиек"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Карашенгел"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Басыкара"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Оркендеу"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Тасарык"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Бирлик"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Акжона"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Шакен"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Сарбулак"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