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5770b" w14:textId="18577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Казалинского района Кызылординской области от 17 апреля 2014 года N 9. Зарегистрировано Департаментом юстиции Кызылординской области 27 мая 2014 года N 4686. Утратило силу решением акима Казалинского района Кызылординской области от 30 января 2015 года N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акима Казалинского района Кызылординской области от 30.01.2015 N 1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 Казалинского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Образовать избирательные участки по Казалинскому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решения возложить на заместителя акима Казалинского района Баймишева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190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Казалинской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районный избирательной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___________Ж.Жалгасбай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"17" апреля 2014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апреля 2014 года N 09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Казалинскому району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2040"/>
        <w:gridCol w:w="1108"/>
        <w:gridCol w:w="8238"/>
      </w:tblGrid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Избирательные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Административно-территориальные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нахождение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Айтеке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"Дом школьников", улица Айтеке би, дом N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Айтеке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"Средняя школа N 70 имени Жанкожа батыра отдела образования Казалинского района", улица Владимир Счастнов, дом N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Айтеке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"Школа-лицей N 266 отдела образования Казалинского района", улица Желтоксан, дом N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Айтеке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образования "Казалинский гуманитарно-технический колледж", улица Владимир Счастнов, б/н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Тапа,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пункт, дом N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Айтеке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216 имени К.Сатбаева отдела образования Казалинского района", улица Жанкожа Нурмагамбетулы, дом N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Айтеке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"Гимназия N 226 имени Б.К.Мергенбаева отдела образования Казалинского района", улица Умбет би, дом N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Айтеке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234 имени Ж.Жабаева отдела образования Казалинского района", улица Кобыланды батыра, дом N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Г.Муратбаева,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"Средняя школа N 91 имени Г.Муратбаева отдела образования Казалинского района", улица Актан батыр, дом N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Казалинск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17 имени Г.Муратбаева отдела образования Казалинского района", улица Коркыт ата дом N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Казалинск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"Казалинский аграрно-технический колледж", улица Жамбыл дом N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Казалинск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16 имени М.Горького отдела образования Казалинского района", улица Джамбула дом N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У.Туктибаев,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88 имени Б.Абдразакова отдела образования Казалинского района", улица У.Туктибаева, дом N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Майдаколь,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98 отдела образования Казалинского района" улица Кенжебай Еримбет, дом N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Жанкожа батыра,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94 отдела образования Казалинского района", улица Айтеке би, дом N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Шакен,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"Средняя школа N 134 отдела образования Казалинского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Аранды,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97 отдела образования Казалинского района", улица Н.Казакбайулы, дом N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Кожабакы,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25 отдела образования Казалинского района", улица Бейбитшилик, дом N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Бирлик,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102 отдела образования Казалинского района", улица Жанкожа, дом N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Бозколь,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Дом культуры, улица К.Утепбергенова, дом N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Лахалы,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93 отдела образования Казалинского района", улица Лакалы, дом N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Тасарык,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238 отдела образования Казалинского района", улица Тасарык, дом N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Актан,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190 отдела образования Казалинского района", улица Актан батыр, дом N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Ажар,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"Средняя школа N 146 отдела образования Казалинского района" улица Орталык, дом N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Каукей,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225 отдела образования Казалинского района", улица А.Байтурсынова, дом 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К.Примова,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92 имени К.Кулетова отдела образования Казалинского района", улица Т.Акжигитова, дом N 67 "А"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Басыкара,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182 отдела образования Казалинского района", улица С.Муканова, дом 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Жалантос,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103 имени К.Примова отдела образования Казалинского района", улица А.Тлеубаева, дом N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Бекарыстан би,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24 отдела образования Казалинского района", улица Тлеубаева, дом N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Аксуат,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100 отдела образования Казалинского района", улица Ленина, дом N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Байкожа,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"Основная школа N 258 отдела образования Казалинского района",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Майлыбас,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Начальная школа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Сарбулак, Казалинского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78 отдела образования Казалинского района", улица Сарбулак, дом N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Оркендеу,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104 отдела образования Казалинского района", улица К.Балтореева, дом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Абай,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90 имени Абая отдела образования Казалинского района", улица Абая Қунанбаева, дом N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Айтеке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165 имени С.Сейфуллина отдела образования Казалинского района", улица Ш.Айманова, дом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Айтеке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"Казалинский транспортно-технический колледж" улица Михайлюк, дом N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Айтеке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204 отдела образования Казалинского района", улица Михайлюк дом N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