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999b" w14:textId="62e9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июня 2014 года № 216. Зарегистрировано Департаментом юстиции Кызылординской области 20 июня 2014 года № 4705.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12 февраля 2014 года № 17, от 16 февраля № 18-20)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9718728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1400297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8266464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9863765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37400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37400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7), 14), 21)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123-001 "Услуги по обеспечению деятельности акима района в городе, города районного значения, поселка, села, сельского округа" на 3329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"Благоустройство и озеленение населенных пунктов" на 4347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467-010 "Развитие объектов сельского хозяйства" на 1370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464-006 "Дополнительное образование для детей" на 2273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467-006 "Развитие системы водоснабжения и водоотведения" на 433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4), 15)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122-001 "Услуги по обеспечению деятельности акима района (города областного значения)" на 9309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"Услуги по обеспечению деятельности акима района в городе, города районного значения, поселка, села, сельского округа" на 18059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"Благоустройство и озеленение населенных пунктов" на 35633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464-067 "Капитальные расходы подведомственных государственных учреждений и организаций" на 7955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451-009 "Социальная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республики" на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451-021 "Капитальные расходы государственного органа" на 923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программу 451-011 "Оплата услуг по зачислению, выплате и доставке пособий и других социальных выплат" уменьшить на 149 тысяч тенге, увеличить программу 451-005 "Государственная адресная социальная помощь" на 59 тысяч тенге, программу 451-016 "Государственные пособия на детей до 18 лет" на 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Наурызбай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2014 года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51"/>
        <w:gridCol w:w="854"/>
        <w:gridCol w:w="1493"/>
        <w:gridCol w:w="721"/>
        <w:gridCol w:w="836"/>
        <w:gridCol w:w="721"/>
        <w:gridCol w:w="721"/>
        <w:gridCol w:w="721"/>
        <w:gridCol w:w="721"/>
        <w:gridCol w:w="854"/>
        <w:gridCol w:w="1171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