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5012" w14:textId="1e45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05 августа 2014 года № 235. Зарегистрировано Департаментом юстиции Кызылординской области 11 августа 2014 года № 4742.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"Казалы" от 18 января 2014 года в номерах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10017973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1428839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20501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8537167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10141829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170964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58581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58581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-353401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2), 7), 9)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укрепление материально-технической базы организаций образования 57370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Единовременной материальной помощи на оздоровление участникам и инвалидам Великой Отечественной войны, вдовам воинов погибших в годы Великой Отечественной войны, не вступившим в повторный брак, бывшим несовершеннолетним узникам концлагерей, созданных фашистами в период Второй Мировой войны, лицам, награжденных орденами и медалями бывшего СССР за самоотверженный труд и безупречное выполнение воинских обязанностей в тылу в годы Великой Отечественной войны 895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на укрепление материально-технической базы ветеринарных организаций 50153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на внедрение электронной образовательной системы обучения для учащихся школ 7089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 следующих содержаниях: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на установку современных высокоэффективных технологий очистки воды 12963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капитальный ремонт автомобильной дороги районного значения "Подъезд к н.п. Жанкожа батыра" 3,2 км 81569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4),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проектирование, строительство и (или) приобретение жилья коммунального жилищного фонда 27879,5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проектирование, развитие, обустройство и (или) приобретение инженерно-коммуникационной инфраструктуры 31257,5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на строительство 18-ти квартирного дома в кенте Айтеке би 200198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 следующих содержаниях: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на начало реконструкции автомобильной дороги районного значения Бозкол-Тасарык 5000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на начало реконструкции автомобильной дороги районного значения Кожабахы-Аранды 5000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7), 8), 13), 14), 18), 24)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123-008 "Освещение улиц населенных пунктов" на 8816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123-001 "Услуги по обеспечению деятельности акима района в городе, города районного значения, поселка, села, сельского округа" на 5262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123-022 "Капитальные расходы государственного органа" на 1480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123-009 "Обеспечение санитарии населенных пунктов" на 1218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"Благоустройство и озеленение населенных пунктов" на 14494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455-032 "Капитальные расходы подведомственных государственных учреждений и организаций" на 4147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464-006 "Дополнительное образование для детей" на 33294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26), 27), 28), 29), 30), 31), 32), 33), 34) следующих содержаний: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"26) 464-003 "Общеобразовательное обучение" на 13954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464-005 "Приобретение и доставка учебников, учебно-методических комплексов для государственных учреждений образования района (города областного значения)" на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123-002 "Организация в экстренных случаях доставки тяжелобольных людей до ближайшей организации здравоохранения, оказывающей врачебную помощь" на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464-026 "Ремонт объектов в рамках развития городов и сельских населенных пунктов по Дорожной карте занятости 2020" на 1404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451-014 "Оказание социальной помощи нуждающимся гражданам на дому" на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123-014 "Организация водоснабжения населенных пунктов" на 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455-009 "Обеспечение сохранности историко - культурного наследия и доступа к ним" на 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463-001 "Услуги по реализации государственной политики в области регулирования земельных отношений на территории района (города областного значения)" на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473-006 "Организация санитарного убоя больных животных" на 2008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4), 6), 8), 13), 15), 16), 20), 22)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122-001 "Услуги по обеспечению деятельности акима района (города областного значения)" 11561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123-001 "Услуги по обеспечению деятельности акима района в городе, города районного значения, поселка, села, сельского округа" 18153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1041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464-003 "Общеобразовательное обучение" на 12908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458-012 "Функционирование системы водоснабжения и водоотведения" 11669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"Благоустройство и озеленение населенных пунктов" 40353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455-003 "Поддержка культурно-досуговой работы" 1967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455-032 "Капитальные расходы подведомственных государственных учреждений и организаций" 6625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"Услуги по реализации государственной политики на местном уровне в области строительства" 4312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первый, второй абзацы подпункта 24)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112-001 "Услуги по обеспечению деятельности маслихата района (города областного значения" 1019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122-003 "Капитальные расходы государственного органа" 1522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абзац подпункта 25)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464-067 "Капитальные расходы подведомственных государственных учреждений и организаций" на 18310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122-006 "Предупреждение и ликвидация чрезвычайных ситуаций масштаба района (города областного значения)" на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458-021 "Обеспечение безопасности дорожного движения в населенных пунктах" на 2437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451-004 "Оказание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Казахстан" на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1867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464-026 "Ремонт объектов в рамках развития городов и сельских населенных пунктов по Дорожной карте занятости 2020" на 7894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467-006 "Развитие системы водоснабжения и водоотведения" на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123-006 "Поддержка культурно-досуговый работы на местном уровне" на 5052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455-009 "Обеспечение сохранности историко - культурного наследия и доступа к ним" на 4268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456-002 "Услуги по проведению государственной информационной политики через газеты и журналы" на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456-005 "Услуги по проведению государственной информационной политики через телерадиовещание" на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465-006 "Проведение спортивных соревнований на районном (города областного значения) уровне" на 2550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455-001 "Услуги по реализации государственной политики на местном уровне в области развития языков и культуры" на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462-099 "Реализация мер по оказанию социальной поддержки специалистов" на 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1650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123-022 "Капитальные расходы государственного органа" уменьшить на 1140 тысяч тенге, увеличить программу 123-008 "Освещение улиц населенных пунктов" 1140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464-040 "Реализация государственного образовательного заказа в дошкольных организациях образования" уменьшить на 588156 тысяч тенге, увеличить программы 123-004 "Обеспечение деятельности организаций дошкольного воспитания и обучения" на 534410 тысяч тенге, 464-003 "Общеобразовательное обучение" на 53746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451-002 "Программа занятости" уменьшить на 11301 тысяч тенге, увеличить программу 123-026 "Обеспечение занятости населения на местном уровне" на 11301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451-014 "Оказание социальной помощи нуждающимся гражданам на дому" уменьшить на 22189 тысяч тенге, увеличить программу 123-003 "Оказание социальной помощи нуждающимся гражданам на дому" на 21220 тысяч тенге,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969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93 тысяч тенге, увеличить программу 451-021 "Капитальные расходы государственного органа" на 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35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123-009 "Обеспечение санитарии населенных пунктов" уменьшить на 533 тысяч тенге, 123-011 "Благоустройство и озеленение населенных пунктов" на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455-003 "Поддержка культурно-досуговой работы" уменьшить на 140870 тысяч тенге, увеличить программу 123-006 "Поддержка культурно-досуговый работы на местном уровне" на 140870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166 тысяч тенге, увеличить программу 458-031 "Изготовление технических паспортов на объекты кондоминиумов" на 166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XХХІV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ХXХІV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августа 2014 года № 235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Қағарманы",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культурно-досуговый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ХXХІV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августа 2014 года № 235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165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2014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14"/>
        <w:gridCol w:w="988"/>
        <w:gridCol w:w="1063"/>
        <w:gridCol w:w="721"/>
        <w:gridCol w:w="721"/>
        <w:gridCol w:w="854"/>
        <w:gridCol w:w="721"/>
        <w:gridCol w:w="721"/>
        <w:gridCol w:w="721"/>
        <w:gridCol w:w="854"/>
        <w:gridCol w:w="832"/>
        <w:gridCol w:w="587"/>
        <w:gridCol w:w="854"/>
        <w:gridCol w:w="721"/>
        <w:gridCol w:w="587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