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035f1" w14:textId="2c03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11 сентября 2014 года N 340. Зарегистрировано Департаментом юстиции Кызылординской области 21 октября 2014 года N 4775. Утратило силу постановлением Казалинского районного акимата Кызылординской области от 04 марта 2015 года N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Казалинского районного акимата Кызылординской области от 04.03.2015 </w:t>
      </w:r>
      <w:r>
        <w:rPr>
          <w:rFonts w:ascii="Times New Roman"/>
          <w:b w:val="false"/>
          <w:i w:val="false"/>
          <w:color w:val="ff0000"/>
          <w:sz w:val="28"/>
        </w:rPr>
        <w:t>N 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Совместно с Казалинской районной избирательной комиссией определить места для размещения агитационных печатных материалов для всех кандидатов,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Казалинского района Г. Баймишева.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5"/>
        <w:gridCol w:w="4195"/>
      </w:tblGrid>
      <w:tr>
        <w:trPr>
          <w:trHeight w:val="30" w:hRule="atLeast"/>
        </w:trPr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Г.Баймишев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Казалинский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районный избирательной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 Ж.Жалгасбай__________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"11" сентябрь 2014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Казалинского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"11" сентября 2014 года № 340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1"/>
        <w:gridCol w:w="2433"/>
        <w:gridCol w:w="8156"/>
      </w:tblGrid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Поселок Айтеке би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перед поселковым клубом, расположенный на улице Айтеке би дом №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Казалинск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перед городским Домом культуры, расположенный на улице У.Туктибаева, дом №43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Аксуат сельского округа Майлыбас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клуба, расположенный на улице Аманкелди, дом №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Байхожа сельского округа Майлыбас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основного школа №258 расположенный на улице Байкожа дом №27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Майлыбас Сельского округа Майлыбас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начальная школа расположенный на улице Майлыбас дом №8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Уркендеу сельского округа Уркендеу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сельского клуба, расположенный на улице Коркыт ата, дом №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Абай сельского округа Сарыколь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клуба, расположенный на улице Абая Кунанбаева дом №48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Жанкожа батыр сельского округа Арыкбалык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Дома культуры расположенный, на улице Айтеке би дом, №33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Кожабакы сельского округа Аранды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сельского Дома культуры расположенный на улице Темирбай Емешулы дом №28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Аранды сельского округа Аранды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клуба, расположенный на улице Отжан Нурымбетулы, дом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Бекарыстан би сельского округа Майдаколь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сельского Дома культуры расположенный на улице Елеш Тлеубаева дом №19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Бозколь сельского округа Бозколь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остановки по улице Кожали Утепбергенова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Жалантос батыр сельского округа Карашенгель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клуба расположенный на улице Абдираман Тилеубаева дом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Урмаш Туктибаев сельского округа Алга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клуба расположенный на улице Урмаш Туктибаева дом № 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Актан батыр сельского округа Коларык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клуба расположенный на улице Айтеке би дом № 52.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Басыкара сельского округа Басыкара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торгового центра по улице Мира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Кашакбай Примов сельского округа Кумжиек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клуба расположенный на улице Гани Муратбаева дом №37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Тапа сельского округа Кумжиек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медицинского пункта расположенный на улице Тапа дом №23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Каукей сельского округа Кызылкум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клуба расположенный на улице Гани Муратбаева дом без номера.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Ажар сельского округа Кызылкум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Стенд или щит возле основного школа №146 расположенный на улице Ажар дом без номера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Гани Муратбаев сельского округа Гани Муратбаева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Дома культуры расположенный на улице Гани Муратбаева дом №7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Майдаколь сельского округа Акжона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клуба расположенный на улице Орталык дом №29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Бирлик сельского округа Бирлик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клуба расположенный на улице Тауелсиздик дом №45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Шакен сельского округа Шакен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клуба расположенный на улице Шакен дом без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Сарбулак сельского округа Сарбулак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клуба расположенный на улице Сарыбулак дом №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Тасарык сельского округа Тасарык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клуба расположенный на улице Тасарык дом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Лакалы сельского округа Тасарык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или щит возле сельского клуба расположенный на улице Лакалы би дом №52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