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54ce3" w14:textId="9e54c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27 декабря 2013 года № 165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Кызылординой области от 20 октября 2014 года № 250. Зарегистрировано Департаментом юстиции Кызылординской области 30 октября 2014 года № 4782.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сессии Казалинского районного маслихата от 27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2014-2016 годы" (зарегистрировано в Реестре государственной регистрации нормативных правовых актов за номером 4573, опубликовано в районной газете "Казалы" от 18 января 2014 года в номерах 6-7)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10017973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1428839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20501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31466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8537167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10141829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170964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194737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23773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58581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58581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-353401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353401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3), 5), 7), 9), 14), 18), 23), 31)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123-008 "Освещение улиц населенных пунктов" на 9072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456-002 "Услуги по проведению государственной информационной политики через газеты и журналы" на 6600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123-001 "Услуги по обеспечению деятельности акима района в городе, города районного значения, поселка, села, сельского округа" на 6053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458-021 "Обеспечение безопасности дорожного движения в населенных пунктах" на 294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123-011 "Благоустройство и озеленение населенных пунктов" на 15314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455-032 "Капитальные расходы подведомственных государственных учреждений и организаций" на 4970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452-012 "Резерв местного исполнительного органа района (города областного значения)" на 5915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123-014 "Организация водоснабжения населенных пунктов" на 177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подпунктами 35), 36), 37), 38), 39), 40), 41), 42), 43), 44), 45), 46), 47)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"35) 452-003 "Проведение оценки имущества в целях налогообложения" на 377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451-005 "Государственная адресная социальная помощь" на 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451-007 "Социальная помощь отдельным категориям нуждающихся граждан по решениям местных представительных органов" на 4370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451-009 "Социальная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республики" на 149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39) 451-010 "Материальное обеспечение детей-инвалидов, воспитывающихся и обучающихся на дому" на 608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40) 451-011 "Оплата услуг по зачислению, выплате и доставке пособий и других социальных выплат" на 322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41) 451-016 "Государственные пособия на детей до 18 лет" на 3332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42) 458-033 "Проектирование, развитие, обустройство и (или) приобретение инженерно-коммуникационной инфраструктуры" на 222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43) 458-015 "Освещение улиц населенных пунктов" на 110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44) 123-010 "Содержание мест захоронений и погребение безродных" на 140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45) 458-012 "Функционирование системы водоснабжения и водоотведения" на 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46) 465-006 "Проведение спортивных соревнований на районном (города областного значения) уровне" на 1567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47) 458-040 "Реализация мер по содействию экономическому развитию регионов в рамках Программы "Развитие регионов" на 741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3), 4),6),14),15),17), 22)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122-001 "Услуги по обеспечению деятельности акима района (города областного значения)" на 12871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123-001 "Услуги по обеспечению деятельности акима района в городе, города районного значения, поселка, села, сельского округа" на 21000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452-001 "Услуги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значения)" на 1205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123-008 "Освещение улиц населенных пунктов" на 5547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123-011 "Благоустройство и озеленение населенных пунктов" на 40757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465-005 "Развитие массового спорта и национальных видов спорта" на 5523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467-001 "Услуги по реализации государственной политики на местном уровне в области строительства" на 4442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десятый абзац подпункта 24)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"10) 473-001 "Услуги по реализации государственной политики на местном уровне в сфере ветеринарии" на 608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третий абзац подпункта 25)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"3) 451-001 "Услуги по реализации государственной политики на местном уровне в области обеспечения занятости и реализации социальных программ для населения" на 603 тысяч тенге;";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третий, восьмой, четырнадцатый абзацы подпункта 26)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451-004 "Оказание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Казахстан" на 6053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455-009 "Обеспечение сохранности историко - культурного наследия и доступа к ним" на 5913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458-001 "Услуги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дорог" 2363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подпунктом 27)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"27) увеличить по бюджетным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451-006 "Оказание жилищной помощи" на 4000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465-001 "Услуги по реализации государственной политики на местном уровне в сфере физической культуры и спорта" на 1635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468-001 "Услуги по реализации государственной политики в области архитектуры и градостроительства на местном уровне" на 248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программу 122-001 "Услуги по обеспечению деятельности акима района (города областного значения)" уменьшить на 329 тысяч тенге, увеличить программу 464-001 "Услуги по реализации государственной политики на местном уровне в области образования" на 329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123-001 "Услуги по обеспечению деятельности акима района в городе, города районного значения, поселка, села, сельского округа" уменьшить на 30 тысяч тенге, увеличить программу 123-014 "Организация водоснабжения населенных пунктов" на 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464-003 "Общеобразовательное обучение" уменьшить на 4568 тысяч тенге, увеличить программу 464-005 "Приобретение и доставка учебников, учебно-методических комплексов для государственных учреждений образования района (города областного значения)" на 4568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464-003 "Общеобразовательное обучение" уменьшить на 657 тысяч тенге, увеличить программу 123-006 "Поддержка культурно-досуговый работы на местном уровне" на 525 тысяч тенге, программу 455-009 "Обеспечение сохранности историко - культурного наследия и доступа к ним" на 132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464-067 "Капитальные расходы подведомственных государственных учреждений и организаций" уменьшить на 7955 тысяч тенге, увеличить программу 467-037 "Строительство и реконструкция объектов образования" на 7955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программу 464-026 "Ремонт объектов в рамках развития городов и сельских населенных пунктов по Дорожной карте занятости 2020" уменьшить на 2439 тысяч тенге, увеличить программу 123-027 "Ремонт и благоустройство объектов в рамках развития городов и сельских населенных пунктов по Дорожной карте занятости 2020" на 2439 тысяч тенге;";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 и распространяется на отношения,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XХХVІ сессии Казалинского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Борикулаков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ХXХVІ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2014 года №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ХXVІ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2013 года № 165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44"/>
        <w:gridCol w:w="493"/>
        <w:gridCol w:w="7154"/>
        <w:gridCol w:w="33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10 017 973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1021"/>
        <w:gridCol w:w="1021"/>
        <w:gridCol w:w="6863"/>
        <w:gridCol w:w="26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Қағарманы",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Қағарманы",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1963189,1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ХXХVІ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2014 года №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ХXVІ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2013 года № 165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индивидуальных планов финансирования по администраторам бюджетных программ акимов аппаратов города, поселка, сельских округов на 2014 год.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/тыс. тенге/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87"/>
        <w:gridCol w:w="988"/>
        <w:gridCol w:w="854"/>
        <w:gridCol w:w="721"/>
        <w:gridCol w:w="721"/>
        <w:gridCol w:w="854"/>
        <w:gridCol w:w="721"/>
        <w:gridCol w:w="721"/>
        <w:gridCol w:w="721"/>
        <w:gridCol w:w="854"/>
        <w:gridCol w:w="721"/>
        <w:gridCol w:w="587"/>
        <w:gridCol w:w="854"/>
        <w:gridCol w:w="721"/>
        <w:gridCol w:w="587"/>
        <w:gridCol w:w="719"/>
        <w:gridCol w:w="2"/>
        <w:gridCol w:w="587"/>
      </w:tblGrid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бағдарламалар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Айтеке би"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города Казалинск"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Майлыбас"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Кызылкум"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Бозколь"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Аранды"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Алга"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Майдакол"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Арыкбалык"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Коларык"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Сарыкол"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Муратбаев"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Кумжиек"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Карашенгел"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Басыкара"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Оркендеу"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Тасарык"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Бирлик"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Акжона"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Шакен"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Сарбулак"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