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3b59" w14:textId="3cb3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2013 года № 165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ноября 2014 года № 256. Зарегистрировано Департаментом юстиции Кызылординской области 17 ноября 2014 года № 4795.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сессии Казалинского районного маслихата от 27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4573, опубликовано в районной газете "Казалы" от 18 января 2014 года в номерах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9980625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1426240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23109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8499810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10104481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170964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-353401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353401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укрепление материально-технической базы организаций образования 35110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капитальный и средний ремонт транспортной инфраструктуры 196109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на увеличение класс-комплектов общеобразовательных школ 8932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разработку проектно-сметной документации с проведением государственной экспертизы проекта "Реконструкция систем водоснабжения Байкожинского локального водопровода Казалинского района 2-очередь" 48804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строительство 18-ти квартирного дома в кенте Айтеке би 190056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8), 13), 14), 26), 30), 37), 41)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123-022 "Капитальные расходы государственного органа" на 1884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123-009 "Обеспечение санитарии населенных пунктов" на 1879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123-011 "Благоустройство и озеленение населенных пунктов" на 17224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464-003 "Общеобразовательное обучение" на 31219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451-014 "Оказание социальной помощи нуждающимся гражданам на дому" на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451-007 "Социальная помощь отдельным категориям нуждающихся граждан по решениям местных представительных органов" на 4906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451-016 "Государственные пособия на детей до 18 лет" на 5063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48)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"48) 458-023 "Обеспечение функционирования автомобильных дорог" на 461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4), 13), 14), 22)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123-001 "Услуги по обеспечению деятельности акима района в городе, города районного значения, поселка, села, сельского округа" на 21876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458-012 "Функционирование системы водоснабжения и водоотведения" на 12130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123-008 "Освещение улиц населенных пунктов" на 8835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467-001 "Услуги по реализации государственной политики на местном уровне в области строительства" на 4892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первый, седьмой, десятый абзацы подпункта 24)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112-001 "Услуги по обеспечению деятельности маслихата района (города областного значения)" на 1404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467-003 "Проектирование, строительство и (или) приобретение жилья коммунального жилищного фонда" на 17388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473-001 "Услуги по реализации государственной политики на местном уровне в сфере ветеринарии" на 630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четырнадцатый абзац подпункта 26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2702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493-001 "Услуги по реализации государственной политики на местном уровне в области развития предпринимательства, промышленности и туризма" на 256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программу 122-001 "Услуги по обеспечению деятельности акима района (города областного значения)" уменьшить на 15 тысяч тенге, увеличить программу 122-003 "Капитальные расходы государственного органа" на 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123-014 "Организация водоснабжения населенных пунктов" уменьшить на 21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464-003 "Общеобразовательное обучение" уменьшить на 902 тысяч тенге, увеличить программу 465-005 "Развитие массового спорта и национальных видов спорта" на 59 тысяч тенге, программу 465-001 "Услуги по реализации государственной политики на местном уровне в сфере физической культуры и спорта" на 45 тысяч тенге, программу 123-004 "Обеспечение деятельности организаций дошкольного воспитания и обучения" на 367 тысяч тенге, программу 464-007 "Проведение школьных олимпиад, внешкольных мероприятий и конкурсов районного (городского) масштаба" на 22 тысяч тенге, программу 464-009 "Обеспечение деятельности организаций дошкольного воспитания и обучения" на 200 тысяч тенге, программу 464-001 "Услуги по реализации государственной политики на местном уровне в области образования" на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464-067 "Капитальные расходы подведомственных государственных учреждений и организаций" уменьшить на 1314 тысяч тенге, увеличить программу 464-009 "Обеспечение деятельности организаций дошкольного воспитания и обучения" на 1314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программу 453-001 "Услуги по реализации государственной политики в области формирования и развития экономической политики,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планирования и управления района (города областного значения)" уменьшить на 62 тысяч тенге, увеличить программу 123-004 "Обеспечение деятельности организаций дошкольного воспитания и обучения" на 62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XХХVІІ сессии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Т.Бөріқұлаков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ХXХVІІ сессии Казалинского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2014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2013 года №165</w:t>
            </w:r>
          </w:p>
        </w:tc>
      </w:tr>
    </w:tbl>
    <w:bookmarkStart w:name="z6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549"/>
        <w:gridCol w:w="493"/>
        <w:gridCol w:w="63"/>
        <w:gridCol w:w="7092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72"/>
        <w:gridCol w:w="6791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10104481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долга местного исполнительного органа 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 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"/>
        <w:gridCol w:w="11519"/>
      </w:tblGrid>
      <w:tr>
        <w:trPr>
          <w:trHeight w:val="30" w:hRule="atLeast"/>
        </w:trPr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ХXХVІІ сессии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ноября 2014 года №256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2014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988"/>
        <w:gridCol w:w="854"/>
        <w:gridCol w:w="721"/>
        <w:gridCol w:w="721"/>
        <w:gridCol w:w="854"/>
        <w:gridCol w:w="721"/>
        <w:gridCol w:w="721"/>
        <w:gridCol w:w="721"/>
        <w:gridCol w:w="854"/>
        <w:gridCol w:w="721"/>
        <w:gridCol w:w="587"/>
        <w:gridCol w:w="854"/>
        <w:gridCol w:w="721"/>
        <w:gridCol w:w="587"/>
        <w:gridCol w:w="721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