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65c6" w14:textId="50c6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Казалинского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10 ноября 2014 года № 257. Зарегистрировано Департаментом юстиции Кызылординской области 25 ноября 2014 года № 4804. Утратило силу решением Казалинского районного маслихата Кызылординской области от 26 августа 2016 года № 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Казалинского районного маслихата Кызылординской области от 26.08.2016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 и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маслихата"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"Аппарат Казалинского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ХХХVІІ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Казалинского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Борикулаков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ноября 2014 года № 257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государственного учреждения “Аппарат Казалинского районного маслихата”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Казалинского районного маслихата" является государственным органом Республики Казахстан, обеспечивающий деятельность Казалинского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Казалинского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Казалинского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Казалинского районного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Казалинского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Казалинского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Казалинского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Казалинского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"Аппарат Казалинского районного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120400, Республика Казахстан, Кызылординская область, Казалинский район, поселок Айтеке би улица Айтеке би №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 государственное учреждение "Аппарат Казалинского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"Аппарат Казалинского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учреждение "Аппарат Казалинского районного маслихата" работает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работа государственного учреждения "Аппарат Казалинского районного маслихата" начинается по местному времени в 09.00 часов, заканчивается в 19.00 часов. Перерыв: с 13.00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субботу и в воскресенье а также установленные законодательством Республики Казахстан в праздничные дни государственное учреждение "Аппарат Казалинского районного маслихата"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"Аппарат Казалинского районного маслихата"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"Аппарат Казалинского районного маслихата"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Казалинского районного маслихата" запрещается вступать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Казалинского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"Аппарат Казалинского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организационное, правовое, материально-техническое и иное обеспечение Казалинского районного маслихата и его органов, являющимся выборным органом, избираемый населением района, выражающий волю населения и в соответствии с законодательством Республики Казахстан определяющий меры, необходимые для ее реализации, и контролирующий их осуществление.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Оказывает помощь депутатам Казалинского районного маслихата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обязаности и функции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Законадательными актами Республики Казахстан, актами Президента Республики Казахстан,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соблюдения Регламента Казалинского районного маслихата в пределах своей компентенции;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оказывает помощь депутатам в осуществлении их полномочий, информационно-аналитического, организационно-правового и материально-технического обеспечения деятельности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регистрирует и рассматривает письма, заявления и обращения направленные в Казалинский районный маслихат гражданами (избирателями), доводит их до сведения депутатов, контролирует их исполнение, при необходимости готовит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прием граждан в государственном учреждений "Аппарат Казалинского районного маслихата";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участвует в разработке актов Казалинского районного маслихата, а также обеспечивает их отправление для регистрации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порядке предусмотренных законодательством Республики Казахстан обеспечивает публикацию решений Казалинского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ведет делопроизводство Казалинского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деятельность государственных служащих аппарата маслихата осуществляется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обязанности и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"Аппарат Казалинского районного маслихата" осуществляется первым руководителем, который несет персональную ответственность за выполнение возложенных на государственное учреждение "Аппарат Казалинского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"Аппарат Казалинского районного маслихата" избирается на должность из числа депутатов и освобождается от должности открытым или тайным голосованием большинством голосов от общего числа депутатов на сессии Казалинского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"Аппарат Казалинского районного маслихата" 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"Аппарат Казалинского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обозначает полномочия и обязанности в соответствии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проверку подлинности собранных подписей депутатов маслихата, инициирующих вопрос о выражении недоверия акиму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в государственном учреждении "Аппарат Казалинского районного маслихата"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выполняет иные функции в соответствии с действующим законодательством Республики Казахстан и согласно решениям Казалинского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первого руководителя государственного учреждения "Аппарат Казалинского районного маслихата"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Казалинского районного маслихата" возглавляется секретарем Казалинского районного маслихата избираемым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юридическим лицом и уполномоченным органом по государственному имуществу (местным исполнительным органом), администрацией юридического лица и его трудовым коллективом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Казалинского районного маслихата"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Казалинского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"Аппарат Казалинского районного маслихата" относятся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Казалинского районного маслихата" не вправе самостоятельно отчуждать или иными способом распоряжаться закрепленным за ним имуществом и имуществом, приобретенным за счет средства,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"Аппарат Казалинского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