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6649" w14:textId="ee46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05 декабря 2014 года № 260. Зарегистрировано Департаментом юстиции Кызылординской области 11 декабря 2014 года № 4816.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"Казалы" от 18 января 2014 года в номерах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9896950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1378240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23109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8464135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10020806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170964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-353401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"исключить первый абзац пункта 12;".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XХХVІІІ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Борикулаков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ХXХVІІІ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2014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67"/>
        <w:gridCol w:w="7523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5532887,2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Қағарманы",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долга местного исполнительного органа 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 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ХXХVІІІ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2014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Обьем индивидуальных планов финансирования по администраторам бюджетных программ акимов аппаратов города, </w:t>
      </w:r>
      <w:r>
        <w:rPr>
          <w:rFonts w:ascii="Times New Roman"/>
          <w:b/>
          <w:i w:val="false"/>
          <w:color w:val="000000"/>
        </w:rPr>
        <w:t>поселка, сельских округов на 2014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988"/>
        <w:gridCol w:w="854"/>
        <w:gridCol w:w="721"/>
        <w:gridCol w:w="721"/>
        <w:gridCol w:w="854"/>
        <w:gridCol w:w="721"/>
        <w:gridCol w:w="721"/>
        <w:gridCol w:w="721"/>
        <w:gridCol w:w="854"/>
        <w:gridCol w:w="721"/>
        <w:gridCol w:w="587"/>
        <w:gridCol w:w="854"/>
        <w:gridCol w:w="721"/>
        <w:gridCol w:w="587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