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53b6" w14:textId="b965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23 апреля 2014 года № 204 "О предоставление социальной помощи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05 декабря 2014 года № 261. Зарегистрировано Департаментом юстиции Кызылординской области 12 декабря 2014 года № 4820. Утратило силу решением Казалинского районного маслихата Кызылординской области от 24 мая 2019 года № 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24.05.2019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предоставление социальной помощи на приобретение топлива" (зарегистрировано в Реестре государственной регистрации нормативных правовых актов за номером 4667, опубликовано в районной газете "Тұран Қазалы" от 24 мая 2014 года в номерах 43) следующeе изменениe: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"Предоставить социальную помощь в виде единовременной денежной компенсации в размере 4 (четырех) месячных расчетных показателей за счет бюджетных средств на приобретение топлива для отопления жилых помещений специалистам государственных организаций социального обеспечения, спорта, культуры, педагогическим работникам образования и специалистам в области ветеринарии, в том числе специалистам ветеринарных пунктов, проживающим и работающим в сельских населенных пунктах.".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47"/>
        <w:gridCol w:w="753"/>
      </w:tblGrid>
      <w:tr>
        <w:trPr>
          <w:trHeight w:val="30" w:hRule="atLeast"/>
        </w:trPr>
        <w:tc>
          <w:tcPr>
            <w:tcW w:w="1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внеочередной </w:t>
            </w:r>
          </w:p>
          <w:bookmarkEnd w:id="4"/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XХХVІІІ сессии Казалинского </w:t>
            </w:r>
          </w:p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маслихата, </w:t>
            </w:r>
          </w:p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Казалинского </w:t>
            </w:r>
          </w:p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маслихата    </w:t>
            </w:r>
          </w:p>
        </w:tc>
        <w:tc>
          <w:tcPr>
            <w:tcW w:w="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