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2e29e" w14:textId="8f2e2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земель, границ оценочных зон и поправочных коэффициентов к базовым ставкам платы за земельные участки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24 декабря 2014 года № 270. Зарегистрировано департаментом юстиции Кызылординской области 23 января 2015 года № 4853. Утратило силу решением Казалинского районного маслихата Кызылординской области от 7 декабря 2021 года № 151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Казалинского районного маслихата Кызылординской области от 07.12.2021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3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"Земельный кодекс Республики Казахстан" 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проект (схему) зонирования земель поселка Айтеке би Казалинского района Кызылординской области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границы оценочных зон и поправочные коэффициенты к базовым ставкам платы за земельные участки в поселке Айтеке би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ХХХІХ сессии районного маслихата,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Бөріқұлақов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918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18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Казалинского районного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2014 года № 270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в поселке Айтеке би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зоны, 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  <w:bookmarkEnd w:id="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(001, 002, 003, 004 кварталы)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Данная зона начинается с улицы Владимира Счастнова и проходит в северо-восточном направлении вдоль железной дороги, далее проходит по улицам Орынбая Жанадилова, Токаша Бокина, Турара Рыскулова и Арыстан баб и заканчивается улицей Кашакбай Примова. В южном направлении проходит по улице Таланта Борикулакова с начала 2 квартала и доходит до новой границы поселка Айтеке би. Далее проходит по каналам Шалабай, Серикбай, по руслу старого канала, пересекая микрорайон Казалы, и доходит до канала Акарык. Через канал проходит на улицу Таланта Борикулакова, далее в западном направлении через улицу Токтара Аубакирова вдоль границы кладбища, по улице Алии Молдагуловой и доходит до улицы Кашакбая Примова. На север от улицы Кашакбай Примова на расстоянии 50 метров по улице Олжаса Сулейменова доходит до начальной точки.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  <w:bookmarkEnd w:id="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(001, 004, 005, 006 кварталы)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Северо-западная, северо-восточная части зоны проходят вдоль старой границы поселка Айтеке би. Далее по улице Турара Рыскулова, вдоль автодороги в направлении села Басыкара и с начала 2 квартала и доходит до новой границы поселка Айтеке би. Далее вдоль новой границы поселка Айтеке би, вдоль каналов Шалабай, Серикбай и доходит до русла старого канала. Далее вдоль русла старого канала через микрорайон Казалы по каналу Акарык доходит до автодороги в направлении села Гани Муратбаева. Далее на северо-восток по автодороге в направлении села Гани Муратбаева проходит на автодорогу в направлении села Басыкара и доходит до улицы Кашакбая Примова. Далее на северо-запад по объездной дороге доходит до моста /Алтын копир/. В восточном направлении проходит вдоль железной дороги, в северном направлении вдоль автодороги поселка Айтеке би и доходит до старой границы поселка Айтеке би.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  <w:bookmarkEnd w:id="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(001, 002, 005, 006 кварталы)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 (002, 005, 006 кварталы)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 III зоны с северо-запада начинается с моста /Алтын көпір/ на пересечении железной дороги и автодороги, далее проходит в северо-восточном направлении вдоль автодороги до пересечения автодороги поселка Айтеке би. Дальше граница зоны в юго-восточном направлении до пересечения с автодорогой в село Басыкара и далее вдоль новой границы поселка Айтеке би. Далее по новой границе поселка Айтеке би в северном направлении вдоль канала Кикбай через улицу Таланта Борикулакова и доходит до автодороги в направлении села Басыкара. Далее граница по данной дороге в юго-западном направлении через улицу Турара Рыскулова до старой границы поселка Айтеке би, расположенного в северо-восточной части поселка Айтеке би. Далее граница, проходит в южном направлении вдоль железной дороги и начальная точка заканчивается мостом /Алтын копир/.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участок (001 квартал)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этой зоны проходит вдоль объездной автодороги поселка Айтеке би до улицы Таланта Борикулакова. Далее по улице Таланта Борикулакова в направлении автодороги в село Гани Муратбаева и доходит до канала Акарык. Затем граница проходит вдоль канала в южном направлении возле арендных жилых домов, в юго-западном направлении доходит до канала Серикбай. С этого канала в северном направлении проходит вдоль новой границы поселка Айтеке би и заканчивается объездной дорогой.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участок (001 квартал)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участок III зоны проходит в восточном направлении канала Шалабай и заканчивается по новой границе поселка Айтеке би. Далее по новой границе поселка в южном направлении вдоль границы города Казалинск и в северной части заканчивается границей канала Шалабай.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