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94521" w14:textId="03945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сельского округа Сарыколь от 12 мая 2014 года № 2 "Об установлении ветеринарного режима карантинной зоны с введением ограничительных мероприятий на территории Сарыкольского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Сарыколь Казалинского района Кызылординской области от 24 декабря 2014 года N 12. Зарегистрировано Департаментом юстиции Кызылординской области 26 января 2015 года N 4855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10 июля 2002 года Республики Казахстан "О ветеринарии" аким сельского округа Сарыколь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 решение акима сельского округа Сарыколь от 12 мая 2014 года 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установлении ветеринарного режима карантинной зоны с введением ограничительных мероприятий на территории Сарыкольского сельского округа» (зарегистрировано в государственном Реестре нормативных правовых актов № 4688, опубликовано в газете "Тұран Қазалы" от 30 мая 2014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Установить ограничительные мероприятия в связи с возникновением заболевания бруцеллеза среди мелкого рогатого скота на территории села Абая, участках "Куланбай" и "Кене" сельского округа Сарыколь.».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«Об установлении ограничительных мероприятий на территории Сарыкольского сельского округа».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выполнением данного решения возложить на главного специалиста государственного учреждения «аппарата акима сельского округа Сарыколь» Касымову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0"/>
        <w:gridCol w:w="4190"/>
      </w:tblGrid>
      <w:tr>
        <w:trPr>
          <w:trHeight w:val="30" w:hRule="atLeast"/>
        </w:trPr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 Сарыколь</w:t>
            </w:r>
          </w:p>
          <w:bookmarkEnd w:id="1"/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Дидаров</w:t>
            </w:r>
          </w:p>
        </w:tc>
      </w:tr>
      <w:tr>
        <w:trPr>
          <w:trHeight w:val="30" w:hRule="atLeast"/>
        </w:trPr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СОГЛАСОВАНО: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исполняющии обязянности</w:t>
            </w:r>
          </w:p>
          <w:bookmarkEnd w:id="2"/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"Казалинская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районная территориальная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инспекция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ветеринарного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надзора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 Н.Наурызбаев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"24" декабрь 2014 года</w:t>
            </w:r>
          </w:p>
          <w:bookmarkEnd w:id="3"/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