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4244" w14:textId="fc342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2013 года № 140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28 апреля 2014 года № 173. Зарегистрировано Департаментом юстиции Кызылординской области 05 мая 2014 года № 4654.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очередной 24-сессии Кармакшинского районного маслихата от 25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N 140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номером 4574, опубликовано в районном газете "Кармакшы таны" от 18 января 2014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1),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7 753 180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1 014 994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4 425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8 500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6 725 261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7 687 765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сальдо по операциям с финансовыми активами – 142 799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142 799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"14) на внедрение электронной образовательной системы обучения для учащихся школ – 1 013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на реализацию государственного образовательного заказа в дошкольных организациях образования – 190 683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подпунктами 5) – 7)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на выплату государственной адресной социальной помощи – 12 017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 выплату государственных пособий на детей до 18 лет – 12 000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– 135 251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"15) на строительство коммунального здания по улице Мусербаева в поселке Жосалы – 155 162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на увеличение уставных капиталов специализированных уполномоченных организации – 8 099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очередной 24 сессии Кармакшинского районного маслихата от 25 декабря 2013 года N 140 "О районном бюджете на 2014-2016 годы"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27-сессии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Дәуленбаев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27-сессии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апреля 2014 года N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24-сессии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2013 года N 140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1104"/>
        <w:gridCol w:w="1104"/>
        <w:gridCol w:w="6910"/>
        <w:gridCol w:w="24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приобритение,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"Развития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-248691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27-сессии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апреля 2014 года N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24-сессии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2013 года N 140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бюджета, направленных на реализацию бюджетных инвестиции на 2014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1104"/>
        <w:gridCol w:w="1104"/>
        <w:gridCol w:w="6910"/>
        <w:gridCol w:w="24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приобритение,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27-сессии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апреля 2014 года N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24-сессии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2013 года N 140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2014 год аппаратов акимов поселков, сельских округов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71"/>
        <w:gridCol w:w="1471"/>
        <w:gridCol w:w="1471"/>
        <w:gridCol w:w="4081"/>
        <w:gridCol w:w="27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"Развития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