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420c4" w14:textId="3b420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Кармакшинского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Кармакшинского районного маслихата Кызылординской области от 15 апреля 2014 года № 167. Зарегистрировано Департаментом юстиции Кызылординской области 23 мая 2014 года № 4683. Утратило силу решением Кармакшинского районного маслихата Кызылординской области от 27 сентября 2016 года № 40</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решением Кармакшинского районного маслихата Кызылординской области от 27.09.2016 </w:t>
      </w:r>
      <w:r>
        <w:rPr>
          <w:rFonts w:ascii="Times New Roman"/>
          <w:b w:val="false"/>
          <w:i w:val="false"/>
          <w:color w:val="ff0000"/>
          <w:sz w:val="28"/>
        </w:rPr>
        <w:t>№ 40</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xml:space="preserve">
      В соответствии с Указом Президента Республики Казахстан от 3 декабря 2013 года </w:t>
      </w:r>
      <w:r>
        <w:rPr>
          <w:rFonts w:ascii="Times New Roman"/>
          <w:b w:val="false"/>
          <w:i w:val="false"/>
          <w:color w:val="000000"/>
          <w:sz w:val="28"/>
        </w:rPr>
        <w:t>N 704</w:t>
      </w:r>
      <w:r>
        <w:rPr>
          <w:rFonts w:ascii="Times New Roman"/>
          <w:b w:val="false"/>
          <w:i w:val="false"/>
          <w:color w:val="000000"/>
          <w:sz w:val="28"/>
        </w:rPr>
        <w:t xml:space="preserve"> "Об утверждении Типового регламенте маслихата" и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8 Закона Республики Казахстан от 23 января 2001 года N 148 "О местном государственном управлении и самоуправлении в Республике Казахстан" Кармакшинский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 Кармакшинского районного маслихата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Признать утратившим решения Кармакшинского районного маслихата "Об утверждении регламента Кармакшинского районного маслихата" от 10 февраля 2012 года N 12.</w:t>
      </w:r>
      <w:r>
        <w:br/>
      </w:r>
      <w:r>
        <w:rPr>
          <w:rFonts w:ascii="Times New Roman"/>
          <w:b w:val="false"/>
          <w:i w:val="false"/>
          <w:color w:val="000000"/>
          <w:sz w:val="28"/>
        </w:rPr>
        <w:t>
      </w:t>
      </w:r>
      <w:r>
        <w:rPr>
          <w:rFonts w:ascii="Times New Roman"/>
          <w:b w:val="false"/>
          <w:i w:val="false"/>
          <w:color w:val="000000"/>
          <w:sz w:val="28"/>
        </w:rPr>
        <w:t>3. Настоящее решение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00"/>
        <w:gridCol w:w="4200"/>
      </w:tblGrid>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очередной</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26-сессии Кармакшинского</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42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Есщанов</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Кармакшинского</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42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Наятулы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Кармакшинского районного маслихата</w:t>
            </w:r>
            <w:r>
              <w:br/>
            </w:r>
            <w:r>
              <w:rPr>
                <w:rFonts w:ascii="Times New Roman"/>
                <w:b w:val="false"/>
                <w:i w:val="false"/>
                <w:color w:val="000000"/>
                <w:sz w:val="20"/>
              </w:rPr>
              <w:t>от "15" апреля 2014 года N 167</w:t>
            </w:r>
          </w:p>
        </w:tc>
      </w:tr>
    </w:tbl>
    <w:bookmarkStart w:name="z5" w:id="0"/>
    <w:p>
      <w:pPr>
        <w:spacing w:after="0"/>
        <w:ind w:left="0"/>
        <w:jc w:val="left"/>
      </w:pPr>
      <w:r>
        <w:rPr>
          <w:rFonts w:ascii="Times New Roman"/>
          <w:b/>
          <w:i w:val="false"/>
          <w:color w:val="000000"/>
        </w:rPr>
        <w:t xml:space="preserve"> Регламент Кармакшинского районного маслихата</w:t>
      </w:r>
    </w:p>
    <w:bookmarkEnd w:id="0"/>
    <w:bookmarkStart w:name="z6"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Регламент Кармакшинского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и на основании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3 декабря 2013 года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2. Маслихат (далее – маслихат)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xml:space="preserve">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Законом и иными нормативными правовыми актами Республики Казахстан.</w:t>
      </w:r>
      <w:r>
        <w:br/>
      </w:r>
      <w:r>
        <w:rPr>
          <w:rFonts w:ascii="Times New Roman"/>
          <w:b w:val="false"/>
          <w:i w:val="false"/>
          <w:color w:val="000000"/>
          <w:sz w:val="28"/>
        </w:rPr>
        <w:t>
</w:t>
      </w:r>
    </w:p>
    <w:bookmarkStart w:name="z7" w:id="2"/>
    <w:p>
      <w:pPr>
        <w:spacing w:after="0"/>
        <w:ind w:left="0"/>
        <w:jc w:val="left"/>
      </w:pPr>
      <w:r>
        <w:rPr>
          <w:rFonts w:ascii="Times New Roman"/>
          <w:b/>
          <w:i w:val="false"/>
          <w:color w:val="000000"/>
        </w:rPr>
        <w:t xml:space="preserve"> 2. Порядок проведения сессии маслихата</w:t>
      </w:r>
    </w:p>
    <w:bookmarkEnd w:id="2"/>
    <w:bookmarkStart w:name="z8" w:id="3"/>
    <w:p>
      <w:pPr>
        <w:spacing w:after="0"/>
        <w:ind w:left="0"/>
        <w:jc w:val="left"/>
      </w:pPr>
      <w:r>
        <w:rPr>
          <w:rFonts w:ascii="Times New Roman"/>
          <w:b/>
          <w:i w:val="false"/>
          <w:color w:val="000000"/>
        </w:rPr>
        <w:t xml:space="preserve"> 2.1. Сессии маслихата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w:t>
      </w:r>
      <w:r>
        <w:rPr>
          <w:rFonts w:ascii="Times New Roman"/>
          <w:b w:val="false"/>
          <w:i w:val="false"/>
          <w:color w:val="000000"/>
          <w:sz w:val="28"/>
        </w:rPr>
        <w:t>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w:t>
      </w:r>
      <w:r>
        <w:rPr>
          <w:rFonts w:ascii="Times New Roman"/>
          <w:b w:val="false"/>
          <w:i w:val="false"/>
          <w:color w:val="000000"/>
          <w:sz w:val="28"/>
        </w:rPr>
        <w:t>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w:t>
      </w:r>
      <w:r>
        <w:rPr>
          <w:rFonts w:ascii="Times New Roman"/>
          <w:b w:val="false"/>
          <w:i w:val="false"/>
          <w:color w:val="000000"/>
          <w:sz w:val="28"/>
        </w:rPr>
        <w:t>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w:t>
      </w:r>
      <w:r>
        <w:rPr>
          <w:rFonts w:ascii="Times New Roman"/>
          <w:b w:val="false"/>
          <w:i w:val="false"/>
          <w:color w:val="000000"/>
          <w:sz w:val="28"/>
        </w:rPr>
        <w:t>6. Первую сессию маслихата открывает председатель Кармакшинской районной избирательной комиссии (далее – районная комиссия) и до избрания председателя сессии маслихата ведет ее.</w:t>
      </w:r>
      <w:r>
        <w:br/>
      </w:r>
      <w:r>
        <w:rPr>
          <w:rFonts w:ascii="Times New Roman"/>
          <w:b w:val="false"/>
          <w:i w:val="false"/>
          <w:color w:val="000000"/>
          <w:sz w:val="28"/>
        </w:rPr>
        <w:t>
      </w:t>
      </w:r>
      <w:r>
        <w:rPr>
          <w:rFonts w:ascii="Times New Roman"/>
          <w:b w:val="false"/>
          <w:i w:val="false"/>
          <w:color w:val="000000"/>
          <w:sz w:val="28"/>
        </w:rPr>
        <w:t>Председатель районной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w:t>
      </w:r>
      <w:r>
        <w:rPr>
          <w:rFonts w:ascii="Times New Roman"/>
          <w:b w:val="false"/>
          <w:i w:val="false"/>
          <w:color w:val="000000"/>
          <w:sz w:val="28"/>
        </w:rPr>
        <w:t>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 Кармакшинского района (далее – аким района).</w:t>
      </w:r>
      <w:r>
        <w:br/>
      </w:r>
      <w:r>
        <w:rPr>
          <w:rFonts w:ascii="Times New Roman"/>
          <w:b w:val="false"/>
          <w:i w:val="false"/>
          <w:color w:val="000000"/>
          <w:sz w:val="28"/>
        </w:rPr>
        <w:t>
      </w:t>
      </w:r>
      <w:r>
        <w:rPr>
          <w:rFonts w:ascii="Times New Roman"/>
          <w:b w:val="false"/>
          <w:i w:val="false"/>
          <w:color w:val="000000"/>
          <w:sz w:val="28"/>
        </w:rPr>
        <w:t>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района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w:t>
      </w:r>
      <w:r>
        <w:rPr>
          <w:rFonts w:ascii="Times New Roman"/>
          <w:b w:val="false"/>
          <w:i w:val="false"/>
          <w:color w:val="000000"/>
          <w:sz w:val="28"/>
        </w:rPr>
        <w:t>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района необходимые материалы.</w:t>
      </w:r>
      <w:r>
        <w:br/>
      </w:r>
      <w:r>
        <w:rPr>
          <w:rFonts w:ascii="Times New Roman"/>
          <w:b w:val="false"/>
          <w:i w:val="false"/>
          <w:color w:val="000000"/>
          <w:sz w:val="28"/>
        </w:rPr>
        <w:t>
      </w:t>
      </w:r>
      <w:r>
        <w:rPr>
          <w:rFonts w:ascii="Times New Roman"/>
          <w:b w:val="false"/>
          <w:i w:val="false"/>
          <w:color w:val="000000"/>
          <w:sz w:val="28"/>
        </w:rPr>
        <w:t>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района.</w:t>
      </w:r>
      <w:r>
        <w:br/>
      </w:r>
      <w:r>
        <w:rPr>
          <w:rFonts w:ascii="Times New Roman"/>
          <w:b w:val="false"/>
          <w:i w:val="false"/>
          <w:color w:val="000000"/>
          <w:sz w:val="28"/>
        </w:rPr>
        <w:t>
      </w:t>
      </w:r>
      <w:r>
        <w:rPr>
          <w:rFonts w:ascii="Times New Roman"/>
          <w:b w:val="false"/>
          <w:i w:val="false"/>
          <w:color w:val="000000"/>
          <w:sz w:val="28"/>
        </w:rPr>
        <w:t>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w:t>
      </w:r>
      <w:r>
        <w:rPr>
          <w:rFonts w:ascii="Times New Roman"/>
          <w:b w:val="false"/>
          <w:i w:val="false"/>
          <w:color w:val="000000"/>
          <w:sz w:val="28"/>
        </w:rPr>
        <w:t>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w:t>
      </w:r>
      <w:r>
        <w:rPr>
          <w:rFonts w:ascii="Times New Roman"/>
          <w:b w:val="false"/>
          <w:i w:val="false"/>
          <w:color w:val="000000"/>
          <w:sz w:val="28"/>
        </w:rPr>
        <w:t>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района.</w:t>
      </w:r>
      <w:r>
        <w:br/>
      </w:r>
      <w:r>
        <w:rPr>
          <w:rFonts w:ascii="Times New Roman"/>
          <w:b w:val="false"/>
          <w:i w:val="false"/>
          <w:color w:val="000000"/>
          <w:sz w:val="28"/>
        </w:rPr>
        <w:t>
      </w:t>
      </w:r>
      <w:r>
        <w:rPr>
          <w:rFonts w:ascii="Times New Roman"/>
          <w:b w:val="false"/>
          <w:i w:val="false"/>
          <w:color w:val="000000"/>
          <w:sz w:val="28"/>
        </w:rPr>
        <w:t>13. По вопросам, относящимся к ведению маслихата, на сессии маслихата приглашаются акимы района, поселков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w:t>
      </w:r>
      <w:r>
        <w:rPr>
          <w:rFonts w:ascii="Times New Roman"/>
          <w:b w:val="false"/>
          <w:i w:val="false"/>
          <w:color w:val="000000"/>
          <w:sz w:val="28"/>
        </w:rPr>
        <w:t>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w:t>
      </w:r>
      <w:r>
        <w:rPr>
          <w:rFonts w:ascii="Times New Roman"/>
          <w:b w:val="false"/>
          <w:i w:val="false"/>
          <w:color w:val="000000"/>
          <w:sz w:val="28"/>
        </w:rPr>
        <w:t>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15. Заседания маслихата проводятся в определенное маслихатом время.</w:t>
      </w:r>
      <w:r>
        <w:br/>
      </w:r>
      <w:r>
        <w:rPr>
          <w:rFonts w:ascii="Times New Roman"/>
          <w:b w:val="false"/>
          <w:i w:val="false"/>
          <w:color w:val="000000"/>
          <w:sz w:val="28"/>
        </w:rPr>
        <w:t>
      </w:t>
      </w:r>
      <w:r>
        <w:rPr>
          <w:rFonts w:ascii="Times New Roman"/>
          <w:b w:val="false"/>
          <w:i w:val="false"/>
          <w:color w:val="000000"/>
          <w:sz w:val="28"/>
        </w:rPr>
        <w:t>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w:t>
      </w:r>
      <w:r>
        <w:rPr>
          <w:rFonts w:ascii="Times New Roman"/>
          <w:b w:val="false"/>
          <w:i w:val="false"/>
          <w:color w:val="000000"/>
          <w:sz w:val="28"/>
        </w:rPr>
        <w:t>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w:t>
      </w:r>
      <w:r>
        <w:rPr>
          <w:rFonts w:ascii="Times New Roman"/>
          <w:b w:val="false"/>
          <w:i w:val="false"/>
          <w:color w:val="000000"/>
          <w:sz w:val="28"/>
        </w:rPr>
        <w:t>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w:t>
      </w:r>
      <w:r>
        <w:rPr>
          <w:rFonts w:ascii="Times New Roman"/>
          <w:b w:val="false"/>
          <w:i w:val="false"/>
          <w:color w:val="000000"/>
          <w:sz w:val="28"/>
        </w:rPr>
        <w:t>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p>
    <w:bookmarkStart w:name="z9" w:id="4"/>
    <w:p>
      <w:pPr>
        <w:spacing w:after="0"/>
        <w:ind w:left="0"/>
        <w:jc w:val="left"/>
      </w:pPr>
      <w:r>
        <w:rPr>
          <w:rFonts w:ascii="Times New Roman"/>
          <w:b/>
          <w:i w:val="false"/>
          <w:color w:val="000000"/>
        </w:rPr>
        <w:t xml:space="preserve"> 2.2. Порядок принятия актов маслихата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r>
        <w:br/>
      </w:r>
      <w:r>
        <w:rPr>
          <w:rFonts w:ascii="Times New Roman"/>
          <w:b w:val="false"/>
          <w:i w:val="false"/>
          <w:color w:val="000000"/>
          <w:sz w:val="28"/>
        </w:rPr>
        <w:t>
      </w:t>
      </w:r>
      <w:r>
        <w:rPr>
          <w:rFonts w:ascii="Times New Roman"/>
          <w:b w:val="false"/>
          <w:i w:val="false"/>
          <w:color w:val="000000"/>
          <w:sz w:val="28"/>
        </w:rPr>
        <w:t>19. Проекты решений передаются председателю сессии или секретарю маслихата.</w:t>
      </w:r>
      <w:r>
        <w:br/>
      </w:r>
      <w:r>
        <w:rPr>
          <w:rFonts w:ascii="Times New Roman"/>
          <w:b w:val="false"/>
          <w:i w:val="false"/>
          <w:color w:val="000000"/>
          <w:sz w:val="28"/>
        </w:rPr>
        <w:t>
      </w:t>
      </w:r>
      <w:r>
        <w:rPr>
          <w:rFonts w:ascii="Times New Roman"/>
          <w:b w:val="false"/>
          <w:i w:val="false"/>
          <w:color w:val="000000"/>
          <w:sz w:val="28"/>
        </w:rPr>
        <w:t>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w:t>
      </w:r>
      <w:r>
        <w:rPr>
          <w:rFonts w:ascii="Times New Roman"/>
          <w:b w:val="false"/>
          <w:i w:val="false"/>
          <w:color w:val="000000"/>
          <w:sz w:val="28"/>
        </w:rPr>
        <w:t>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w:t>
      </w:r>
      <w:r>
        <w:rPr>
          <w:rFonts w:ascii="Times New Roman"/>
          <w:b w:val="false"/>
          <w:i w:val="false"/>
          <w:color w:val="000000"/>
          <w:sz w:val="28"/>
        </w:rPr>
        <w:t>В случаях, предусмотренных законодательством Республики Казахстан, по представлению соответствующего исполнительного органа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20.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w:t>
      </w:r>
      <w:r>
        <w:rPr>
          <w:rFonts w:ascii="Times New Roman"/>
          <w:b w:val="false"/>
          <w:i w:val="false"/>
          <w:color w:val="000000"/>
          <w:sz w:val="28"/>
        </w:rPr>
        <w:t>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w:t>
      </w:r>
      <w:r>
        <w:rPr>
          <w:rFonts w:ascii="Times New Roman"/>
          <w:b w:val="false"/>
          <w:i w:val="false"/>
          <w:color w:val="000000"/>
          <w:sz w:val="28"/>
        </w:rPr>
        <w:t>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w:t>
      </w:r>
      <w:r>
        <w:rPr>
          <w:rFonts w:ascii="Times New Roman"/>
          <w:b w:val="false"/>
          <w:i w:val="false"/>
          <w:color w:val="000000"/>
          <w:sz w:val="28"/>
        </w:rPr>
        <w:t>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w:t>
      </w:r>
      <w:r>
        <w:rPr>
          <w:rFonts w:ascii="Times New Roman"/>
          <w:b w:val="false"/>
          <w:i w:val="false"/>
          <w:color w:val="000000"/>
          <w:sz w:val="28"/>
        </w:rPr>
        <w:t>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w:t>
      </w:r>
      <w:r>
        <w:rPr>
          <w:rFonts w:ascii="Times New Roman"/>
          <w:b w:val="false"/>
          <w:i w:val="false"/>
          <w:color w:val="000000"/>
          <w:sz w:val="28"/>
        </w:rPr>
        <w:t>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w:t>
      </w:r>
      <w:r>
        <w:rPr>
          <w:rFonts w:ascii="Times New Roman"/>
          <w:b w:val="false"/>
          <w:i w:val="false"/>
          <w:color w:val="000000"/>
          <w:sz w:val="28"/>
        </w:rPr>
        <w:t>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w:t>
      </w:r>
      <w:r>
        <w:rPr>
          <w:rFonts w:ascii="Times New Roman"/>
          <w:b w:val="false"/>
          <w:i w:val="false"/>
          <w:color w:val="000000"/>
          <w:sz w:val="28"/>
        </w:rPr>
        <w:t>2) на голосование поочередно ставятся поправки, не включенные в принятый за основу проект;</w:t>
      </w:r>
      <w:r>
        <w:br/>
      </w:r>
      <w:r>
        <w:rPr>
          <w:rFonts w:ascii="Times New Roman"/>
          <w:b w:val="false"/>
          <w:i w:val="false"/>
          <w:color w:val="000000"/>
          <w:sz w:val="28"/>
        </w:rPr>
        <w:t>
      </w:t>
      </w:r>
      <w:r>
        <w:rPr>
          <w:rFonts w:ascii="Times New Roman"/>
          <w:b w:val="false"/>
          <w:i w:val="false"/>
          <w:color w:val="000000"/>
          <w:sz w:val="28"/>
        </w:rPr>
        <w:t>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w:t>
      </w:r>
      <w:r>
        <w:rPr>
          <w:rFonts w:ascii="Times New Roman"/>
          <w:b w:val="false"/>
          <w:i w:val="false"/>
          <w:color w:val="000000"/>
          <w:sz w:val="28"/>
        </w:rPr>
        <w:t>Изменения в решения маслихата вносятся в порядке, установленном для их принятия.</w:t>
      </w:r>
      <w:r>
        <w:br/>
      </w:r>
      <w:r>
        <w:rPr>
          <w:rFonts w:ascii="Times New Roman"/>
          <w:b w:val="false"/>
          <w:i w:val="false"/>
          <w:color w:val="000000"/>
          <w:sz w:val="28"/>
        </w:rPr>
        <w:t>
      </w:t>
      </w:r>
      <w:r>
        <w:rPr>
          <w:rFonts w:ascii="Times New Roman"/>
          <w:b w:val="false"/>
          <w:i w:val="false"/>
          <w:color w:val="000000"/>
          <w:sz w:val="28"/>
        </w:rPr>
        <w:t>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w:t>
      </w:r>
      <w:r>
        <w:rPr>
          <w:rFonts w:ascii="Times New Roman"/>
          <w:b w:val="false"/>
          <w:i w:val="false"/>
          <w:color w:val="000000"/>
          <w:sz w:val="28"/>
        </w:rPr>
        <w:t>28. Проект Кармакшинского районного бюджета (далее - районный бюджет)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w:t>
      </w:r>
      <w:r>
        <w:rPr>
          <w:rFonts w:ascii="Times New Roman"/>
          <w:b w:val="false"/>
          <w:i w:val="false"/>
          <w:color w:val="000000"/>
          <w:sz w:val="28"/>
        </w:rPr>
        <w:t>Постоянные комиссии с учетом мнения временной рабочей группы вырабатывают предложения по проекту районного бюджета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районного бюджета.</w:t>
      </w:r>
      <w:r>
        <w:br/>
      </w:r>
      <w:r>
        <w:rPr>
          <w:rFonts w:ascii="Times New Roman"/>
          <w:b w:val="false"/>
          <w:i w:val="false"/>
          <w:color w:val="000000"/>
          <w:sz w:val="28"/>
        </w:rPr>
        <w:t>
      </w:t>
      </w:r>
      <w:r>
        <w:rPr>
          <w:rFonts w:ascii="Times New Roman"/>
          <w:b w:val="false"/>
          <w:i w:val="false"/>
          <w:color w:val="000000"/>
          <w:sz w:val="28"/>
        </w:rPr>
        <w:t>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w:t>
      </w:r>
      <w:r>
        <w:rPr>
          <w:rFonts w:ascii="Times New Roman"/>
          <w:b w:val="false"/>
          <w:i w:val="false"/>
          <w:color w:val="000000"/>
          <w:sz w:val="28"/>
        </w:rPr>
        <w:t>Бюджет района утверждается маслихатом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w:t>
      </w:r>
      <w:r>
        <w:rPr>
          <w:rFonts w:ascii="Times New Roman"/>
          <w:b w:val="false"/>
          <w:i w:val="false"/>
          <w:color w:val="000000"/>
          <w:sz w:val="28"/>
        </w:rPr>
        <w:t>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w:t>
      </w:r>
      <w:r>
        <w:rPr>
          <w:rFonts w:ascii="Times New Roman"/>
          <w:b w:val="false"/>
          <w:i w:val="false"/>
          <w:color w:val="000000"/>
          <w:sz w:val="28"/>
        </w:rPr>
        <w:t>30. При уточнении районного бюджета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r>
        <w:br/>
      </w:r>
      <w:r>
        <w:rPr>
          <w:rFonts w:ascii="Times New Roman"/>
          <w:b w:val="false"/>
          <w:i w:val="false"/>
          <w:color w:val="000000"/>
          <w:sz w:val="28"/>
        </w:rPr>
        <w:t>
</w:t>
      </w:r>
    </w:p>
    <w:bookmarkStart w:name="z10" w:id="5"/>
    <w:p>
      <w:pPr>
        <w:spacing w:after="0"/>
        <w:ind w:left="0"/>
        <w:jc w:val="left"/>
      </w:pPr>
      <w:r>
        <w:rPr>
          <w:rFonts w:ascii="Times New Roman"/>
          <w:b/>
          <w:i w:val="false"/>
          <w:color w:val="000000"/>
        </w:rPr>
        <w:t xml:space="preserve"> 3. Порядок заслушивания отчетов</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31. Маслихат осуществляет контроль за исполнением местного бюджета, программ развития территорий путем заслушивания отчетов районного акима.</w:t>
      </w:r>
      <w:r>
        <w:br/>
      </w:r>
      <w:r>
        <w:rPr>
          <w:rFonts w:ascii="Times New Roman"/>
          <w:b w:val="false"/>
          <w:i w:val="false"/>
          <w:color w:val="000000"/>
          <w:sz w:val="28"/>
        </w:rPr>
        <w:t>
      </w:t>
      </w:r>
      <w:r>
        <w:rPr>
          <w:rFonts w:ascii="Times New Roman"/>
          <w:b w:val="false"/>
          <w:i w:val="false"/>
          <w:color w:val="000000"/>
          <w:sz w:val="28"/>
        </w:rPr>
        <w:t xml:space="preserve">32. Маслихат заслушивает на сессии отчет акима района в соответствии с Указом Президента Республики Казахстан от 18 января 2006 года </w:t>
      </w:r>
      <w:r>
        <w:rPr>
          <w:rFonts w:ascii="Times New Roman"/>
          <w:b w:val="false"/>
          <w:i w:val="false"/>
          <w:color w:val="000000"/>
          <w:sz w:val="28"/>
        </w:rPr>
        <w:t>N 19</w:t>
      </w:r>
      <w:r>
        <w:rPr>
          <w:rFonts w:ascii="Times New Roman"/>
          <w:b w:val="false"/>
          <w:i w:val="false"/>
          <w:color w:val="000000"/>
          <w:sz w:val="28"/>
        </w:rPr>
        <w:t xml:space="preserve"> "О проведении отчетов акимов перед маслихатами".</w:t>
      </w:r>
      <w:r>
        <w:br/>
      </w:r>
      <w:r>
        <w:rPr>
          <w:rFonts w:ascii="Times New Roman"/>
          <w:b w:val="false"/>
          <w:i w:val="false"/>
          <w:color w:val="000000"/>
          <w:sz w:val="28"/>
        </w:rPr>
        <w:t>
      </w:t>
      </w:r>
      <w:r>
        <w:rPr>
          <w:rFonts w:ascii="Times New Roman"/>
          <w:b w:val="false"/>
          <w:i w:val="false"/>
          <w:color w:val="000000"/>
          <w:sz w:val="28"/>
        </w:rPr>
        <w:t>Отчет акима района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w:t>
      </w:r>
      <w:r>
        <w:rPr>
          <w:rFonts w:ascii="Times New Roman"/>
          <w:b w:val="false"/>
          <w:i w:val="false"/>
          <w:color w:val="000000"/>
          <w:sz w:val="28"/>
        </w:rPr>
        <w:t xml:space="preserve">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33. 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w:t>
      </w:r>
      <w:r>
        <w:rPr>
          <w:rFonts w:ascii="Times New Roman"/>
          <w:b w:val="false"/>
          <w:i w:val="false"/>
          <w:color w:val="000000"/>
          <w:sz w:val="28"/>
        </w:rPr>
        <w:t>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w:t>
      </w:r>
      <w:r>
        <w:rPr>
          <w:rFonts w:ascii="Times New Roman"/>
          <w:b w:val="false"/>
          <w:i w:val="false"/>
          <w:color w:val="000000"/>
          <w:sz w:val="28"/>
        </w:rPr>
        <w:t>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w:t>
      </w:r>
      <w:r>
        <w:rPr>
          <w:rFonts w:ascii="Times New Roman"/>
          <w:b w:val="false"/>
          <w:i w:val="false"/>
          <w:color w:val="000000"/>
          <w:sz w:val="28"/>
        </w:rPr>
        <w:t>34.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w:t>
      </w:r>
      <w:r>
        <w:rPr>
          <w:rFonts w:ascii="Times New Roman"/>
          <w:b w:val="false"/>
          <w:i w:val="false"/>
          <w:color w:val="000000"/>
          <w:sz w:val="28"/>
        </w:rPr>
        <w:t>Отчет маслихата представляется населению сел, поселков, сельских округов на сходах местного сообщества группой депутатов, возглавляемой секретарем маслихата, председателями постоянных комиссий.</w:t>
      </w:r>
      <w:r>
        <w:br/>
      </w:r>
      <w:r>
        <w:rPr>
          <w:rFonts w:ascii="Times New Roman"/>
          <w:b w:val="false"/>
          <w:i w:val="false"/>
          <w:color w:val="000000"/>
          <w:sz w:val="28"/>
        </w:rPr>
        <w:t>
</w:t>
      </w:r>
    </w:p>
    <w:bookmarkStart w:name="z11" w:id="6"/>
    <w:p>
      <w:pPr>
        <w:spacing w:after="0"/>
        <w:ind w:left="0"/>
        <w:jc w:val="left"/>
      </w:pPr>
      <w:r>
        <w:rPr>
          <w:rFonts w:ascii="Times New Roman"/>
          <w:b/>
          <w:i w:val="false"/>
          <w:color w:val="000000"/>
        </w:rPr>
        <w:t xml:space="preserve"> 4. Порядок рассмотрения запросов депутатов</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35. Депутат маслихата по вопросам, отнесенным к компетенции маслихата, обращается с официальным письменным запросом к акиму района, председателю и члену районной избирательной комиссии, прокурору района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w:t>
      </w:r>
      <w:r>
        <w:rPr>
          <w:rFonts w:ascii="Times New Roman"/>
          <w:b w:val="false"/>
          <w:i w:val="false"/>
          <w:color w:val="000000"/>
          <w:sz w:val="28"/>
        </w:rPr>
        <w:t>36.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37.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38.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39.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w:t>
      </w:r>
      <w:r>
        <w:rPr>
          <w:rFonts w:ascii="Times New Roman"/>
          <w:b w:val="false"/>
          <w:i w:val="false"/>
          <w:color w:val="000000"/>
          <w:sz w:val="28"/>
        </w:rPr>
        <w:t>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bookmarkStart w:name="z12" w:id="7"/>
    <w:p>
      <w:pPr>
        <w:spacing w:after="0"/>
        <w:ind w:left="0"/>
        <w:jc w:val="left"/>
      </w:pPr>
      <w:r>
        <w:rPr>
          <w:rFonts w:ascii="Times New Roman"/>
          <w:b/>
          <w:i w:val="false"/>
          <w:color w:val="000000"/>
        </w:rPr>
        <w:t xml:space="preserve"> 5. Должностные лица, постоянные комиссии и иные органы маслихата, депутатские объединения маслихата</w:t>
      </w:r>
    </w:p>
    <w:bookmarkEnd w:id="7"/>
    <w:bookmarkStart w:name="z13" w:id="8"/>
    <w:p>
      <w:pPr>
        <w:spacing w:after="0"/>
        <w:ind w:left="0"/>
        <w:jc w:val="left"/>
      </w:pPr>
      <w:r>
        <w:rPr>
          <w:rFonts w:ascii="Times New Roman"/>
          <w:b/>
          <w:i w:val="false"/>
          <w:color w:val="000000"/>
        </w:rPr>
        <w:t xml:space="preserve"> 5.1. Председатель сессии маслихата</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40.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w:t>
      </w:r>
      <w:r>
        <w:rPr>
          <w:rFonts w:ascii="Times New Roman"/>
          <w:b w:val="false"/>
          <w:i w:val="false"/>
          <w:color w:val="000000"/>
          <w:sz w:val="28"/>
        </w:rPr>
        <w:t>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w:t>
      </w:r>
      <w:r>
        <w:rPr>
          <w:rFonts w:ascii="Times New Roman"/>
          <w:b w:val="false"/>
          <w:i w:val="false"/>
          <w:color w:val="000000"/>
          <w:sz w:val="28"/>
        </w:rPr>
        <w:t>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w:t>
      </w:r>
      <w:r>
        <w:rPr>
          <w:rFonts w:ascii="Times New Roman"/>
          <w:b w:val="false"/>
          <w:i w:val="false"/>
          <w:color w:val="000000"/>
          <w:sz w:val="28"/>
        </w:rPr>
        <w:t>При отсутствии председателя сессии его полномочия осуществляются секретарем маслихата.</w:t>
      </w:r>
      <w:r>
        <w:br/>
      </w:r>
      <w:r>
        <w:rPr>
          <w:rFonts w:ascii="Times New Roman"/>
          <w:b w:val="false"/>
          <w:i w:val="false"/>
          <w:color w:val="000000"/>
          <w:sz w:val="28"/>
        </w:rPr>
        <w:t>
      </w:t>
      </w:r>
      <w:r>
        <w:rPr>
          <w:rFonts w:ascii="Times New Roman"/>
          <w:b w:val="false"/>
          <w:i w:val="false"/>
          <w:color w:val="000000"/>
          <w:sz w:val="28"/>
        </w:rPr>
        <w:t>41. Председатель сессии маслихата:</w:t>
      </w:r>
      <w:r>
        <w:br/>
      </w:r>
      <w:r>
        <w:rPr>
          <w:rFonts w:ascii="Times New Roman"/>
          <w:b w:val="false"/>
          <w:i w:val="false"/>
          <w:color w:val="000000"/>
          <w:sz w:val="28"/>
        </w:rPr>
        <w:t>
      </w:t>
      </w:r>
      <w:r>
        <w:rPr>
          <w:rFonts w:ascii="Times New Roman"/>
          <w:b w:val="false"/>
          <w:i w:val="false"/>
          <w:color w:val="000000"/>
          <w:sz w:val="28"/>
        </w:rPr>
        <w:t>1) принимает решение о созыве сессии маслихата;</w:t>
      </w:r>
      <w:r>
        <w:br/>
      </w:r>
      <w:r>
        <w:rPr>
          <w:rFonts w:ascii="Times New Roman"/>
          <w:b w:val="false"/>
          <w:i w:val="false"/>
          <w:color w:val="000000"/>
          <w:sz w:val="28"/>
        </w:rPr>
        <w:t>
      </w:t>
      </w:r>
      <w:r>
        <w:rPr>
          <w:rFonts w:ascii="Times New Roman"/>
          <w:b w:val="false"/>
          <w:i w:val="false"/>
          <w:color w:val="000000"/>
          <w:sz w:val="28"/>
        </w:rPr>
        <w:t>2) осуществляет руководство подготовкой сессии маслихата, формирует повестку дня сессии;</w:t>
      </w:r>
      <w:r>
        <w:br/>
      </w:r>
      <w:r>
        <w:rPr>
          <w:rFonts w:ascii="Times New Roman"/>
          <w:b w:val="false"/>
          <w:i w:val="false"/>
          <w:color w:val="000000"/>
          <w:sz w:val="28"/>
        </w:rPr>
        <w:t>
      </w:t>
      </w:r>
      <w:r>
        <w:rPr>
          <w:rFonts w:ascii="Times New Roman"/>
          <w:b w:val="false"/>
          <w:i w:val="false"/>
          <w:color w:val="000000"/>
          <w:sz w:val="28"/>
        </w:rPr>
        <w:t>3) ведет заседания сессии маслихата, обеспечивает соблюдение регламента маслихата;</w:t>
      </w:r>
      <w:r>
        <w:br/>
      </w:r>
      <w:r>
        <w:rPr>
          <w:rFonts w:ascii="Times New Roman"/>
          <w:b w:val="false"/>
          <w:i w:val="false"/>
          <w:color w:val="000000"/>
          <w:sz w:val="28"/>
        </w:rPr>
        <w:t>
      </w:t>
      </w:r>
      <w:r>
        <w:rPr>
          <w:rFonts w:ascii="Times New Roman"/>
          <w:b w:val="false"/>
          <w:i w:val="false"/>
          <w:color w:val="000000"/>
          <w:sz w:val="28"/>
        </w:rPr>
        <w:t>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w:t>
      </w:r>
      <w:r>
        <w:rPr>
          <w:rFonts w:ascii="Times New Roman"/>
          <w:b w:val="false"/>
          <w:i w:val="false"/>
          <w:color w:val="000000"/>
          <w:sz w:val="28"/>
        </w:rPr>
        <w:t>Председатель сессии маслихата осуществляет свои функции на не освобожденной основе.</w:t>
      </w:r>
      <w:r>
        <w:br/>
      </w:r>
      <w:r>
        <w:rPr>
          <w:rFonts w:ascii="Times New Roman"/>
          <w:b w:val="false"/>
          <w:i w:val="false"/>
          <w:color w:val="000000"/>
          <w:sz w:val="28"/>
        </w:rPr>
        <w:t>
      </w:t>
      </w:r>
      <w:r>
        <w:rPr>
          <w:rFonts w:ascii="Times New Roman"/>
          <w:b w:val="false"/>
          <w:i w:val="false"/>
          <w:color w:val="000000"/>
          <w:sz w:val="28"/>
        </w:rPr>
        <w:t>42.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w:t>
      </w:r>
    </w:p>
    <w:bookmarkStart w:name="z14" w:id="9"/>
    <w:p>
      <w:pPr>
        <w:spacing w:after="0"/>
        <w:ind w:left="0"/>
        <w:jc w:val="left"/>
      </w:pPr>
      <w:r>
        <w:rPr>
          <w:rFonts w:ascii="Times New Roman"/>
          <w:b/>
          <w:i w:val="false"/>
          <w:color w:val="000000"/>
        </w:rPr>
        <w:t xml:space="preserve"> 5.2. Секретарь маслихата</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w:t>
      </w:r>
      <w:r>
        <w:rPr>
          <w:rFonts w:ascii="Times New Roman"/>
          <w:b w:val="false"/>
          <w:i w:val="false"/>
          <w:color w:val="000000"/>
          <w:sz w:val="28"/>
        </w:rPr>
        <w:t>Секретарь маслихата осуществляет полномочия в соответствии с Законом и настоящим регламентом.</w:t>
      </w:r>
      <w:r>
        <w:br/>
      </w:r>
      <w:r>
        <w:rPr>
          <w:rFonts w:ascii="Times New Roman"/>
          <w:b w:val="false"/>
          <w:i w:val="false"/>
          <w:color w:val="000000"/>
          <w:sz w:val="28"/>
        </w:rPr>
        <w:t>
      </w:t>
      </w:r>
      <w:r>
        <w:rPr>
          <w:rFonts w:ascii="Times New Roman"/>
          <w:b w:val="false"/>
          <w:i w:val="false"/>
          <w:color w:val="000000"/>
          <w:sz w:val="28"/>
        </w:rPr>
        <w:t>44.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w:t>
      </w:r>
      <w:r>
        <w:rPr>
          <w:rFonts w:ascii="Times New Roman"/>
          <w:b w:val="false"/>
          <w:i w:val="false"/>
          <w:color w:val="000000"/>
          <w:sz w:val="28"/>
        </w:rPr>
        <w:t>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w:t>
      </w:r>
      <w:r>
        <w:rPr>
          <w:rFonts w:ascii="Times New Roman"/>
          <w:b w:val="false"/>
          <w:i w:val="false"/>
          <w:color w:val="000000"/>
          <w:sz w:val="28"/>
        </w:rPr>
        <w:t>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45.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Законом и настоящим регламентом.</w:t>
      </w:r>
      <w:r>
        <w:br/>
      </w:r>
      <w:r>
        <w:rPr>
          <w:rFonts w:ascii="Times New Roman"/>
          <w:b w:val="false"/>
          <w:i w:val="false"/>
          <w:color w:val="000000"/>
          <w:sz w:val="28"/>
        </w:rPr>
        <w:t>
</w:t>
      </w:r>
    </w:p>
    <w:bookmarkStart w:name="z15" w:id="10"/>
    <w:p>
      <w:pPr>
        <w:spacing w:after="0"/>
        <w:ind w:left="0"/>
        <w:jc w:val="left"/>
      </w:pPr>
      <w:r>
        <w:rPr>
          <w:rFonts w:ascii="Times New Roman"/>
          <w:b/>
          <w:i w:val="false"/>
          <w:color w:val="000000"/>
        </w:rPr>
        <w:t xml:space="preserve"> 5.3. Постоянные и временные комиссии маслихата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46.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w:t>
      </w:r>
      <w:r>
        <w:rPr>
          <w:rFonts w:ascii="Times New Roman"/>
          <w:b w:val="false"/>
          <w:i w:val="false"/>
          <w:color w:val="000000"/>
          <w:sz w:val="28"/>
        </w:rPr>
        <w:t>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w:t>
      </w:r>
      <w:r>
        <w:rPr>
          <w:rFonts w:ascii="Times New Roman"/>
          <w:b w:val="false"/>
          <w:i w:val="false"/>
          <w:color w:val="000000"/>
          <w:sz w:val="28"/>
        </w:rPr>
        <w:t>Количество постоянных комиссий не должно превышать семи.</w:t>
      </w:r>
      <w:r>
        <w:br/>
      </w:r>
      <w:r>
        <w:rPr>
          <w:rFonts w:ascii="Times New Roman"/>
          <w:b w:val="false"/>
          <w:i w:val="false"/>
          <w:color w:val="000000"/>
          <w:sz w:val="28"/>
        </w:rPr>
        <w:t>
      </w:t>
      </w:r>
      <w:r>
        <w:rPr>
          <w:rFonts w:ascii="Times New Roman"/>
          <w:b w:val="false"/>
          <w:i w:val="false"/>
          <w:color w:val="000000"/>
          <w:sz w:val="28"/>
        </w:rPr>
        <w:t>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w:t>
      </w:r>
      <w:r>
        <w:rPr>
          <w:rFonts w:ascii="Times New Roman"/>
          <w:b w:val="false"/>
          <w:i w:val="false"/>
          <w:color w:val="000000"/>
          <w:sz w:val="28"/>
        </w:rPr>
        <w:t>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47. Организация деятельности, функции и полномочия постоянных комиссий определяются Законом.</w:t>
      </w:r>
      <w:r>
        <w:br/>
      </w:r>
      <w:r>
        <w:rPr>
          <w:rFonts w:ascii="Times New Roman"/>
          <w:b w:val="false"/>
          <w:i w:val="false"/>
          <w:color w:val="000000"/>
          <w:sz w:val="28"/>
        </w:rPr>
        <w:t>
      </w:t>
      </w:r>
      <w:r>
        <w:rPr>
          <w:rFonts w:ascii="Times New Roman"/>
          <w:b w:val="false"/>
          <w:i w:val="false"/>
          <w:color w:val="000000"/>
          <w:sz w:val="28"/>
        </w:rPr>
        <w:t>48.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w:t>
      </w:r>
      <w:r>
        <w:rPr>
          <w:rFonts w:ascii="Times New Roman"/>
          <w:b w:val="false"/>
          <w:i w:val="false"/>
          <w:color w:val="000000"/>
          <w:sz w:val="28"/>
        </w:rPr>
        <w:t>49.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w:t>
      </w:r>
      <w:r>
        <w:rPr>
          <w:rFonts w:ascii="Times New Roman"/>
          <w:b w:val="false"/>
          <w:i w:val="false"/>
          <w:color w:val="000000"/>
          <w:sz w:val="28"/>
        </w:rPr>
        <w:t>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w:t>
      </w:r>
      <w:r>
        <w:rPr>
          <w:rFonts w:ascii="Times New Roman"/>
          <w:b w:val="false"/>
          <w:i w:val="false"/>
          <w:color w:val="000000"/>
          <w:sz w:val="28"/>
        </w:rPr>
        <w:t>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w:t>
      </w:r>
      <w:r>
        <w:rPr>
          <w:rFonts w:ascii="Times New Roman"/>
          <w:b w:val="false"/>
          <w:i w:val="false"/>
          <w:color w:val="000000"/>
          <w:sz w:val="28"/>
        </w:rPr>
        <w:t>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w:t>
      </w:r>
      <w:r>
        <w:rPr>
          <w:rFonts w:ascii="Times New Roman"/>
          <w:b w:val="false"/>
          <w:i w:val="false"/>
          <w:color w:val="000000"/>
          <w:sz w:val="28"/>
        </w:rPr>
        <w:t>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 xml:space="preserve">50.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w:t>
      </w:r>
      <w:r>
        <w:rPr>
          <w:rFonts w:ascii="Times New Roman"/>
          <w:b w:val="false"/>
          <w:i w:val="false"/>
          <w:color w:val="000000"/>
          <w:sz w:val="28"/>
        </w:rPr>
        <w:t>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w:t>
      </w:r>
      <w:r>
        <w:rPr>
          <w:rFonts w:ascii="Times New Roman"/>
          <w:b w:val="false"/>
          <w:i w:val="false"/>
          <w:color w:val="000000"/>
          <w:sz w:val="28"/>
        </w:rPr>
        <w:t>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w:t>
      </w:r>
      <w:r>
        <w:rPr>
          <w:rFonts w:ascii="Times New Roman"/>
          <w:b w:val="false"/>
          <w:i w:val="false"/>
          <w:color w:val="000000"/>
          <w:sz w:val="28"/>
        </w:rPr>
        <w:t>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w:t>
      </w:r>
      <w:r>
        <w:rPr>
          <w:rFonts w:ascii="Times New Roman"/>
          <w:b w:val="false"/>
          <w:i w:val="false"/>
          <w:color w:val="000000"/>
          <w:sz w:val="28"/>
        </w:rPr>
        <w:t>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p>
    <w:bookmarkStart w:name="z16" w:id="11"/>
    <w:p>
      <w:pPr>
        <w:spacing w:after="0"/>
        <w:ind w:left="0"/>
        <w:jc w:val="left"/>
      </w:pPr>
      <w:r>
        <w:rPr>
          <w:rFonts w:ascii="Times New Roman"/>
          <w:b/>
          <w:i w:val="false"/>
          <w:color w:val="000000"/>
        </w:rPr>
        <w:t xml:space="preserve"> 5.4. Редакционная и счетная комиссия маслихата</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51.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w:t>
      </w:r>
      <w:r>
        <w:rPr>
          <w:rFonts w:ascii="Times New Roman"/>
          <w:b w:val="false"/>
          <w:i w:val="false"/>
          <w:color w:val="000000"/>
          <w:sz w:val="28"/>
        </w:rPr>
        <w:t>52.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w:t>
      </w:r>
      <w:r>
        <w:rPr>
          <w:rFonts w:ascii="Times New Roman"/>
          <w:b w:val="false"/>
          <w:i w:val="false"/>
          <w:color w:val="000000"/>
          <w:sz w:val="28"/>
        </w:rPr>
        <w:t>Редакционная комиссия может избираться и на очередную сессию.</w:t>
      </w:r>
      <w:r>
        <w:br/>
      </w:r>
      <w:r>
        <w:rPr>
          <w:rFonts w:ascii="Times New Roman"/>
          <w:b w:val="false"/>
          <w:i w:val="false"/>
          <w:color w:val="000000"/>
          <w:sz w:val="28"/>
        </w:rPr>
        <w:t>
      </w:t>
      </w:r>
      <w:r>
        <w:rPr>
          <w:rFonts w:ascii="Times New Roman"/>
          <w:b w:val="false"/>
          <w:i w:val="false"/>
          <w:color w:val="000000"/>
          <w:sz w:val="28"/>
        </w:rPr>
        <w:t>53.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w:t>
      </w:r>
      <w:r>
        <w:rPr>
          <w:rFonts w:ascii="Times New Roman"/>
          <w:b w:val="false"/>
          <w:i w:val="false"/>
          <w:color w:val="000000"/>
          <w:sz w:val="28"/>
        </w:rPr>
        <w:t>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w:t>
      </w:r>
      <w:r>
        <w:rPr>
          <w:rFonts w:ascii="Times New Roman"/>
          <w:b w:val="false"/>
          <w:i w:val="false"/>
          <w:color w:val="000000"/>
          <w:sz w:val="28"/>
        </w:rPr>
        <w:t>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w:t>
      </w:r>
      <w:r>
        <w:rPr>
          <w:rFonts w:ascii="Times New Roman"/>
          <w:b w:val="false"/>
          <w:i w:val="false"/>
          <w:color w:val="000000"/>
          <w:sz w:val="28"/>
        </w:rPr>
        <w:t>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p>
    <w:bookmarkStart w:name="z17" w:id="12"/>
    <w:p>
      <w:pPr>
        <w:spacing w:after="0"/>
        <w:ind w:left="0"/>
        <w:jc w:val="left"/>
      </w:pPr>
      <w:r>
        <w:rPr>
          <w:rFonts w:ascii="Times New Roman"/>
          <w:b/>
          <w:i w:val="false"/>
          <w:color w:val="000000"/>
        </w:rPr>
        <w:t xml:space="preserve"> 5.5. Депутатские объединения в маслихатах</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54.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55.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56. Члены депутатских объединений могут:</w:t>
      </w:r>
      <w:r>
        <w:br/>
      </w:r>
      <w:r>
        <w:rPr>
          <w:rFonts w:ascii="Times New Roman"/>
          <w:b w:val="false"/>
          <w:i w:val="false"/>
          <w:color w:val="000000"/>
          <w:sz w:val="28"/>
        </w:rPr>
        <w:t>
      </w:t>
      </w:r>
      <w:r>
        <w:rPr>
          <w:rFonts w:ascii="Times New Roman"/>
          <w:b w:val="false"/>
          <w:i w:val="false"/>
          <w:color w:val="000000"/>
          <w:sz w:val="28"/>
        </w:rPr>
        <w:t>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w:t>
      </w:r>
      <w:r>
        <w:rPr>
          <w:rFonts w:ascii="Times New Roman"/>
          <w:b w:val="false"/>
          <w:i w:val="false"/>
          <w:color w:val="000000"/>
          <w:sz w:val="28"/>
        </w:rPr>
        <w:t>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w:t>
      </w:r>
      <w:r>
        <w:rPr>
          <w:rFonts w:ascii="Times New Roman"/>
          <w:b w:val="false"/>
          <w:i w:val="false"/>
          <w:color w:val="000000"/>
          <w:sz w:val="28"/>
        </w:rPr>
        <w:t>3) предлагать поправки к проектам решений маслихата;</w:t>
      </w:r>
      <w:r>
        <w:br/>
      </w:r>
      <w:r>
        <w:rPr>
          <w:rFonts w:ascii="Times New Roman"/>
          <w:b w:val="false"/>
          <w:i w:val="false"/>
          <w:color w:val="000000"/>
          <w:sz w:val="28"/>
        </w:rPr>
        <w:t>
      </w:t>
      </w:r>
      <w:r>
        <w:rPr>
          <w:rFonts w:ascii="Times New Roman"/>
          <w:b w:val="false"/>
          <w:i w:val="false"/>
          <w:color w:val="000000"/>
          <w:sz w:val="28"/>
        </w:rPr>
        <w:t>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57.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p>
    <w:bookmarkStart w:name="z18" w:id="13"/>
    <w:p>
      <w:pPr>
        <w:spacing w:after="0"/>
        <w:ind w:left="0"/>
        <w:jc w:val="left"/>
      </w:pPr>
      <w:r>
        <w:rPr>
          <w:rFonts w:ascii="Times New Roman"/>
          <w:b/>
          <w:i w:val="false"/>
          <w:color w:val="000000"/>
        </w:rPr>
        <w:t xml:space="preserve"> 6. Депутатская этика</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58. Депутаты маслихата:</w:t>
      </w:r>
      <w:r>
        <w:br/>
      </w:r>
      <w:r>
        <w:rPr>
          <w:rFonts w:ascii="Times New Roman"/>
          <w:b w:val="false"/>
          <w:i w:val="false"/>
          <w:color w:val="000000"/>
          <w:sz w:val="28"/>
        </w:rPr>
        <w:t>
      </w:t>
      </w:r>
      <w:r>
        <w:rPr>
          <w:rFonts w:ascii="Times New Roman"/>
          <w:b w:val="false"/>
          <w:i w:val="false"/>
          <w:color w:val="000000"/>
          <w:sz w:val="28"/>
        </w:rPr>
        <w:t>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w:t>
      </w:r>
      <w:r>
        <w:rPr>
          <w:rFonts w:ascii="Times New Roman"/>
          <w:b w:val="false"/>
          <w:i w:val="false"/>
          <w:color w:val="000000"/>
          <w:sz w:val="28"/>
        </w:rPr>
        <w:t>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w:t>
      </w:r>
      <w:r>
        <w:rPr>
          <w:rFonts w:ascii="Times New Roman"/>
          <w:b w:val="false"/>
          <w:i w:val="false"/>
          <w:color w:val="000000"/>
          <w:sz w:val="28"/>
        </w:rPr>
        <w:t>3) не должны призывать к незаконным и насильственным действиям;</w:t>
      </w:r>
      <w:r>
        <w:br/>
      </w:r>
      <w:r>
        <w:rPr>
          <w:rFonts w:ascii="Times New Roman"/>
          <w:b w:val="false"/>
          <w:i w:val="false"/>
          <w:color w:val="000000"/>
          <w:sz w:val="28"/>
        </w:rPr>
        <w:t>
      </w:t>
      </w:r>
      <w:r>
        <w:rPr>
          <w:rFonts w:ascii="Times New Roman"/>
          <w:b w:val="false"/>
          <w:i w:val="false"/>
          <w:color w:val="000000"/>
          <w:sz w:val="28"/>
        </w:rPr>
        <w:t>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w:t>
      </w:r>
      <w:r>
        <w:rPr>
          <w:rFonts w:ascii="Times New Roman"/>
          <w:b w:val="false"/>
          <w:i w:val="false"/>
          <w:color w:val="000000"/>
          <w:sz w:val="28"/>
        </w:rPr>
        <w:t>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59.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60.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61.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w:t>
      </w:r>
      <w:r>
        <w:rPr>
          <w:rFonts w:ascii="Times New Roman"/>
          <w:b w:val="false"/>
          <w:i w:val="false"/>
          <w:color w:val="000000"/>
          <w:sz w:val="28"/>
        </w:rPr>
        <w:t>62.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 xml:space="preserve">63.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w:t>
      </w:r>
    </w:p>
    <w:bookmarkStart w:name="z19" w:id="14"/>
    <w:p>
      <w:pPr>
        <w:spacing w:after="0"/>
        <w:ind w:left="0"/>
        <w:jc w:val="left"/>
      </w:pPr>
      <w:r>
        <w:rPr>
          <w:rFonts w:ascii="Times New Roman"/>
          <w:b/>
          <w:i w:val="false"/>
          <w:color w:val="000000"/>
        </w:rPr>
        <w:t xml:space="preserve"> 7. Организация работы аппарата маслихата</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64.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w:t>
      </w:r>
      <w:r>
        <w:rPr>
          <w:rFonts w:ascii="Times New Roman"/>
          <w:b w:val="false"/>
          <w:i w:val="false"/>
          <w:color w:val="000000"/>
          <w:sz w:val="28"/>
        </w:rPr>
        <w:t>Аппарат маслихата является государственным учреждением, содержащимся за счет местного бюджета.</w:t>
      </w:r>
      <w:r>
        <w:br/>
      </w:r>
      <w:r>
        <w:rPr>
          <w:rFonts w:ascii="Times New Roman"/>
          <w:b w:val="false"/>
          <w:i w:val="false"/>
          <w:color w:val="000000"/>
          <w:sz w:val="28"/>
        </w:rPr>
        <w:t>
      </w:t>
      </w:r>
      <w:r>
        <w:rPr>
          <w:rFonts w:ascii="Times New Roman"/>
          <w:b w:val="false"/>
          <w:i w:val="false"/>
          <w:color w:val="000000"/>
          <w:sz w:val="28"/>
        </w:rPr>
        <w:t>Положение об аппарате маслихата утверждается маслихатом.</w:t>
      </w:r>
      <w:r>
        <w:br/>
      </w:r>
      <w:r>
        <w:rPr>
          <w:rFonts w:ascii="Times New Roman"/>
          <w:b w:val="false"/>
          <w:i w:val="false"/>
          <w:color w:val="000000"/>
          <w:sz w:val="28"/>
        </w:rPr>
        <w:t>
      </w:t>
      </w:r>
      <w:r>
        <w:rPr>
          <w:rFonts w:ascii="Times New Roman"/>
          <w:b w:val="false"/>
          <w:i w:val="false"/>
          <w:color w:val="000000"/>
          <w:sz w:val="28"/>
        </w:rPr>
        <w:t>65.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w:t>
      </w:r>
      <w:r>
        <w:rPr>
          <w:rFonts w:ascii="Times New Roman"/>
          <w:b w:val="false"/>
          <w:i w:val="false"/>
          <w:color w:val="000000"/>
          <w:sz w:val="28"/>
        </w:rPr>
        <w:t>66. Деятельность государственных служащих аппарата маслихата осуществляется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