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1691" w14:textId="a381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17 февраля 2014 года N 149 "Об утверждении правил проведения раздельных сходов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Кызылординой области от 30 июня 2014 года N 180. Зарегистрировано Департаментом юстиции Кызылординской области 01 августа 2014 года N 4739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» Республики Казахстан от 24 марта 1998 года маслихат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 решение внеочередной 25-сессии Кармакшинского районного маслихата Кызылординской области от 17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раздельных сходов местного сообщества» (зарегистрировано в реестре государственной регистрации нормативных правовых актов за номером № 4624, опубликовано в «Кармакшы таны» от 05 апреля 2014 года № 26)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 проведения раздельных сходов местного сообщество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утвержденный данным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Настоящую правилу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А. Дауленбаев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М. Наятулы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Приложения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«30» июня 2014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раздельных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сходов местного сообщество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Кандидатуры представителей жителей села, улицы, многоквартирного жилого дома для участия в сходе местного сообщества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3640"/>
        <w:gridCol w:w="2390"/>
        <w:gridCol w:w="3390"/>
        <w:gridCol w:w="2141"/>
      </w:tblGrid>
      <w:tr>
        <w:trPr>
          <w:trHeight w:val="150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улиц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участвующихся граждан из каждой улицы в сходе местного сообщества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участвующихся граждан</w:t>
            </w:r>
          </w:p>
        </w:tc>
      </w:tr>
      <w:tr>
        <w:trPr>
          <w:trHeight w:val="43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Жосалы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2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Төретам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4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Ақай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2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Жосалы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Ирколь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Жанажол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Интернационал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Актобе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Акжар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52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Дауылколь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2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Алдашбай Ахун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4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Куаңдария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2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Комекбаев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Кармакшы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4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