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b2d3" w14:textId="88db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2013 года № 140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Карамакшинского районного маслихата Кызылординской области от 12 августа 2014 года № 207. Зарегистрировано Департаментом юстиции Кызылординской области 19 августа 2014 года № 4751.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очередной 24-сессии Кармакшинского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4574, опубликовано в районном газете "Қармақшы таңы" от 18 января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8 028 640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1 014 994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8 500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7 000 718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7 963 225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170 095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24 651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142 799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142 799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-247 479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247 479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194 737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24 651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77 393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единовременной материальной помощи на оздоровление участникам и инвалидам Великой Отечественной войны, вдовам воинов погибшим в годы Великой Отечественной войны, не вступившим в повторный брак, бывшим несовершеннолетним узникам концлагерей в период Второй Мировой войны, лицам, награжденным орденами и медалями бывшего СССР за самоотверженный труд и безупречное выполнение воинских обязанностей в тылу в годы Великой Отечественной войны – 189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на материально-техническое оснащение организаций образования – 42 853 тысяч тенге, в том числе на приобретение кабинетов "Монтессори" для дошкольных учреждений образования – 11 816 тысяч тенге, на приобретение парт "Эрисмана" для общеобразовательных школ – 31 037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11)-12)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на благоустройство населенных пунктов – 292 590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укрепление материально-технической базы ветеринарных пунктов – 28 595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на внедрение электронной образовательной системы обучения для учащихся школ – 5 739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на установку современных высококачественных технологий очистки воды в школах – 13 452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144 044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"16) строительство скотомогильников – 129 441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"8-1. Учесть выплату вознаграждения по бюджетным кредитам из республиканского бюджета, выделенных для реализации мер социальной поддержки специалистов сельских населенных пунктов в сумме 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8-2. Установить погашение бюджетных кредитов на 2014 год, выданных из республиканского бюджета физическим лицам для реализации мер социальной поддержки специалистов сельских населенных пунктов в размере 24 651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24 сессии Кармакшинского районного маслихата от 25 декабря 2013 года N 140 "О районном бюджете на 2014-2016 годы" изложить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внеочередной 31-сессии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2014 года N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24-сессии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1104"/>
        <w:gridCol w:w="6910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8"/>
        <w:gridCol w:w="11692"/>
      </w:tblGrid>
      <w:tr>
        <w:trPr>
          <w:trHeight w:val="30" w:hRule="atLeast"/>
        </w:trPr>
        <w:tc>
          <w:tcPr>
            <w:tcW w:w="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внеочередной 31-сессии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"12" августа 2014 года N 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24-сессии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"25" декабря 2013 года N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2014 год.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1104"/>
        <w:gridCol w:w="1104"/>
        <w:gridCol w:w="6910"/>
        <w:gridCol w:w="24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приобритение,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внеочередной 31-сессии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августа 2014 года N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24-сессии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2014 год аппаратов акимов поселков, сельских округов.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1"/>
        <w:gridCol w:w="1421"/>
        <w:gridCol w:w="1421"/>
        <w:gridCol w:w="3942"/>
        <w:gridCol w:w="30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