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044c" w14:textId="46d0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2013 года N 140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03 ноября 2014 года N 218. Зарегистрировано Департаментом юстиции Кызылординской области 14 ноября 2014 года N 4793.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очередной 24-сессии Кармакшинского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4574, опубликовано в районном газете "Қармақшы таңы" от 18 января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7 866 303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806 551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23 196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13 476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7 023 080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7 803 266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170 086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24 651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140 421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140 421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-247 470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247 470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194 737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24 660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77 393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6), 7), 8), 10), 11), 13),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на материально-техническое оснащение организаций образования – 1 974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капитальные ремонты здании государственного учреждения "Казахская средняя школа "Каракол" №113" в населенном пункте Кармакшы Кармакшинского района, государственного учреждения "Средняя школа №26 имени Шокана Уалиханова" в поселке Жосалы – 366 821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капитальный ремонт здания коммунального государственного предприятия детского сада №19 "Балдаурен" в селе Акай Кармакшинского района – 47 436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оказание социальной защиты и помощи населению – 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благоустройство населенных пунктов – 280 448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 ремонтные работы улиц населенных пунктов – 318 071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 внедрение электронной образовательной системы обучения для учащихся школ – 5 738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16)-18)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"16) на увеличение класс комплектов общеобразовательных школ – 2 826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на оказание жилищной помощи – 19 969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на компесацию потерь в связи с невыполнением прогноза поступлений доходов – 184 708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5) и 7), 8), 9), 10), 11), 12), 13), 14), 15)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реконструкцию здании государственного учреждения "Средняя школа №26 имени Шокана Уалиханова" в поселке Жосалы, коммунального государственного предприятия детского сада №19 "Балдаурен" в селе Акай Кармакшинского района – 57 142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Жанажол Кармакшинского района" - 5 550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Ирколь Кармакшинского района" - 5 550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Алдашбай Ахун Кармакшинского района" - 2 450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Куандария Кармакшинского района" - 2 450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Комекбаев Кармакшинского района" - 4 146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Кармакшы Кармакшинского района" - 3 888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 освещение улиц в поселке Торетам – 206 616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 увеличение уставного капитала товарищества с ограниченной ответсвенностью "Туган ел келбети" – 109 822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на строительство коммунального здания по улице Мусербаева в поселке Жосалы – 32 472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"8-1. Учесть выплату вознаграждения по бюджетным кредитам из республиканского бюджета, выделенных для реализации мер социальной поддержки специалистов сельских населенных пунктов в сумме 34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Утвердить резерв местного исполнительного органа района на 2014 год в сумме 12 243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24 сессии Кармакшинского районного маслихата от 25 декабря 2013 года №140 "О районном бюджете на 2014-2016 годы" изложить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33-сессии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ноября 2014 года №218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№140</w:t>
            </w:r>
          </w:p>
        </w:tc>
      </w:tr>
    </w:tbl>
    <w:bookmarkStart w:name="z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1089"/>
        <w:gridCol w:w="1090"/>
        <w:gridCol w:w="6820"/>
        <w:gridCol w:w="2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 и реализация 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коммунальную 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и реконструкция объектов 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33-сессии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ноября 2014 года №218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№140</w:t>
            </w:r>
          </w:p>
        </w:tc>
      </w:tr>
    </w:tbl>
    <w:bookmarkStart w:name="z28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2014 год.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4"/>
        <w:gridCol w:w="1104"/>
        <w:gridCol w:w="6910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и реконструкция объектов 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33-сессии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ноября 2014 года №218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№140</w:t>
            </w:r>
          </w:p>
        </w:tc>
      </w:tr>
    </w:tbl>
    <w:bookmarkStart w:name="z3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2014 год аппаратов акимов поселков, сельских округов.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97"/>
        <w:gridCol w:w="1603"/>
        <w:gridCol w:w="1397"/>
        <w:gridCol w:w="3876"/>
        <w:gridCol w:w="30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