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209c" w14:textId="9622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Жалагашского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11 марта 2014 года N 76. Зарегистрировано Департаментом юстиции Кызылординской области 09 сентября 2014 года N 4632.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Казахстана от 23 января 2001 года N 149 "О занятости населения"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дополнительный перечень лиц, относящихся к целевым группам, проживающих на территории Жалагашского района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Умирсерикова 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Жалагашского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Сермагамбетов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2014 года N 76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Жалагашского района на 2014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Молодежь в возрасте от двадцати одного года до двадцати девяти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пятидесяти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работающего.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 не работающие (более одного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