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39f9" w14:textId="3003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25 декабря 2013 года N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апреля 2014 года № 31-2. Зарегистрировано Департаментом юстиции Кызылординской области 05 мая 2014 года № 4653.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15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N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18 декабря 2013 года N 164 "Об областном бюджете на 2014-2016 годы" (зарегистрировано в Реестре государственной регистрации нормативных правовых актов за номером 4641)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2014-2016 годы" (зарегистрировано в Реестре государственной регистрации нормативных правовых актов за номером N 4577, опубликовано 25 января 2014 года в газете "Жалағаш жаршысы")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5 465 005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1 415 802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4 029 303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5 697 193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-168 102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168 102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- 26 636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 - 234 660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Учесть, что в бюджет района на 2014 год дополнительно предусмотрены целевые текущие трансферты 512 260 тысяч тенге и целевые трансферты на развитие 49 918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"1-5. Учесть, что постановлением акимата Жалагашского района от 16 апреля 2014 года N 113 "О внесении изменений в постановление акимата Жалагашского района от 15 января 2014 года N 3 "О реализации решения Жалагашского районного маслихата от 25 декабря 2013 года N 27-2 "О бюджете района на 2014-2016 годы" из целевых трансфертов выделенных в бюджет района на 2013 год за счет средств республиканского бюджета неиспользованные (недоиспользованные) 41 462 тенге возвращены в областной бюджет за счет свободного остатка бюджета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сессии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КИПШАКБАЕВ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2014-2015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091"/>
        <w:gridCol w:w="1091"/>
        <w:gridCol w:w="3670"/>
        <w:gridCol w:w="2053"/>
        <w:gridCol w:w="2053"/>
        <w:gridCol w:w="1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5"/>
        <w:gridCol w:w="1867"/>
        <w:gridCol w:w="870"/>
        <w:gridCol w:w="1469"/>
        <w:gridCol w:w="1069"/>
        <w:gridCol w:w="1069"/>
        <w:gridCol w:w="673"/>
        <w:gridCol w:w="1267"/>
        <w:gridCol w:w="1470"/>
        <w:gridCol w:w="1497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областного бюджета в бюджет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0"/>
        <w:gridCol w:w="5080"/>
      </w:tblGrid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стоматологических кабинетов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ветеринарных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электронной образовательной системы обучения для 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республиканского бюджета в бюджет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республиканского бюджета в бюджет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6394"/>
      </w:tblGrid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27-2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4"/>
        <w:gridCol w:w="4036"/>
      </w:tblGrid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