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b8f7f" w14:textId="35b8f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 в поселке Жалагаш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06 июня 2014 года N 33-6. Зарегистрировано Департаментом юстиции Кызылординской области 19 июня 2014 года за N 4704. Утратило силу решением Жалагашского районного маслихата Кызылординской области от 01 февраля 2016 года № 51-2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Жалагашского районного маслихата Кызылординской области от 01.02.2016 </w:t>
      </w:r>
      <w:r>
        <w:rPr>
          <w:rFonts w:ascii="Times New Roman"/>
          <w:b w:val="false"/>
          <w:i w:val="false"/>
          <w:color w:val="ff0000"/>
          <w:sz w:val="28"/>
        </w:rPr>
        <w:t>№ 51-2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Жалагашский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местом проведения мирных собраний, митингов, шествий, пикетов и демонстраций в поселке Жалагаш площадь прилегающую к задней части центрального стадиона по улице Абая.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ХХХІІІ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Жалагашского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КИПШАКБАЕВ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Жалагашского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СУЛЕЙМЕНОВ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