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bdee" w14:textId="34ab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06 июня 2014 года № 33-4. Зарегистрировано Департаментом юстиции Кызылординской области 27 июня 2014 года № 4711. Утратило силу решением Жалагашского районного маслихата Кызылординской области от 23 сентября 2015 года № 46-4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Жалагашского районного маслихата Кызылординской области от 23.09.2015 </w:t>
      </w:r>
      <w:r>
        <w:rPr>
          <w:rFonts w:ascii="Times New Roman"/>
          <w:b w:val="false"/>
          <w:i w:val="false"/>
          <w:color w:val="ff0000"/>
          <w:sz w:val="28"/>
        </w:rPr>
        <w:t>№ 46-4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“О социальной и медико-педагогической коррекционной поддержке детей с ограниченными возможностями”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Возместить затраты (далее - возмещение затрат на обучение) родителей и иных законных представителей (далее - получатели) детей с ограниченными возможностями из числа инвалидов (далее - дети с ограниченными возможностями) на обучение на дому по индивидуальному учебному плану в размере 9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следующий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возмещение затрат на обучение осуществляет коммунальное государственное учреждение “Жалагашский районный отдел занятости, социальных программ и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для возмещения затрат на обучение 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 личности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детей с ограниченными возможностями - свидетельство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психолого-медико-педагогической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справка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выписка из карты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 о наличии счета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документы представляются в подлинниках и копиях для сверки, после чего подлинники документов возвращаются 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Возмещение затрат на обучение производится за счет средств районного бюджета ежеквартально в течение соответствующего учебного года родителям и иным законным представителям детей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решением Жалагашского районного маслихата Кызылординской области от 22.07.2015 </w:t>
      </w:r>
      <w:r>
        <w:rPr>
          <w:rFonts w:ascii="Times New Roman"/>
          <w:b w:val="false"/>
          <w:i w:val="false"/>
          <w:color w:val="ff0000"/>
          <w:sz w:val="28"/>
        </w:rPr>
        <w:t>№ 45-14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3"/>
        <w:gridCol w:w="4167"/>
      </w:tblGrid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ХХХІІІ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КИПШАКБАЕВ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“Отдел экономики и 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 Жалагашского района”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______________________Ташимбетов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“06” июня 2014 года.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“Отдел занятости и 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 Жалагашского района”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______________________Куттымбетова Э.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“06” июня 2014 года.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