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e601" w14:textId="be1e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райнного маслихата от 25 декабря года №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июня 2014 года № 34-3. Зарегистрировано Департаментом юстиции Кызылординской области 11 июля 2014 года № 4722.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2014-2016 годы” (зарегистрировано в Реестре государственной регистрации нормативных правовых актов за номером № 4577, опубликовано 25 января 2014 года в газете “Жалагаш жаршысы”)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Жалагашского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июня 2014 года № 34-3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июня 2014 года № 34-3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программ развития бюджета района на 2014-2015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03"/>
        <w:gridCol w:w="1003"/>
        <w:gridCol w:w="3376"/>
        <w:gridCol w:w="1939"/>
        <w:gridCol w:w="2136"/>
        <w:gridCol w:w="2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 (тыс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июня 2014 года № 34-3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55"/>
        <w:gridCol w:w="2126"/>
        <w:gridCol w:w="991"/>
        <w:gridCol w:w="991"/>
        <w:gridCol w:w="1442"/>
        <w:gridCol w:w="1443"/>
        <w:gridCol w:w="1674"/>
        <w:gridCol w:w="1219"/>
        <w:gridCol w:w="1219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696"/>
        <w:gridCol w:w="1293"/>
        <w:gridCol w:w="1293"/>
        <w:gridCol w:w="814"/>
        <w:gridCol w:w="1532"/>
        <w:gridCol w:w="1293"/>
        <w:gridCol w:w="1778"/>
        <w:gridCol w:w="1057"/>
        <w:gridCol w:w="1970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экономи-ческому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июня 2014 года № 34-3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Расходы, направленные на увеличение средств в бюджетные программы бюджета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4"/>
        <w:gridCol w:w="4036"/>
      </w:tblGrid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июня 2014 года № 34-3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“25” декабря 2013 года № 27-2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бюджета района на 2014 год, подлежащих к сокращению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