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11bc" w14:textId="ae21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Жалагашского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июня 2014 года № 34-4. Зарегистрировано Департаментом юстиции Кызылординской области 15 июля 2014 года № 4727. Утратило силу решением Жалагашского районного маслихата Кызылординской области от 29 июня 2016 года № 4-10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решением Жалагашского районного маслихата Кызылординской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Указом Президента Республики Казахстан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704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Типового регламента маслихата”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“Аппарат Жалагашского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Жалагашского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34-4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“Аппарат Жалагашского районного маслихата”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“Аппарат Жалагашского районного маслихата” является государственным органом Республики Казахстан, обеспечивающий деятельность Жалагашского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“Аппарат Жалагашского районного маслихата”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“Аппарат Жалагашского районного маслихата”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“Аппарат Жалагашского районного маслихата”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“Аппарат Жалагашского районного маслихата”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“Аппарат Жалагашского районного маслихата”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“Аппарат Жалагашского районного маслихата” по вопросам своей компетенции в установленном законодательством порядке принимает решения, оформляемые распоряжениями секретаря Жалагашского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“Аппарат Жалагашского районного маслихата”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120200, Республика Казахстан, Кызылординская область, Жалагашский район, поселок Жалагаш улица Желтоксан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“Аппарат Жалагашского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“Аппарат Жалагашского районного маслихата”: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государственного учреждение “Аппарат Жалагашского районного маслихата”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работа государственного учреждения “Аппарат Жалагашского районного маслихата” начинается по местному времени в 09.00 часов, заканчивается в 19.00 часов. Перерыв: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 а также установленные законодательством Республики Казахстан в праздничные дни государственное учреждение “Аппарат Жалагашского районного маслихата”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“Аппарат Жалагашского районного маслихата”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“Аппарат Жалагашского районного маслихата”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“Аппарат Жалагашского районного маслихата”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“Аппарат Жалагашского районного маслихата”.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“Аппарат Жалагашского районного маслихата”: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Жалагашского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Жалагашского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Регламента Жалагашского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регистрирует и рассматривает письма, заявления и обращения направленные в Жалагшский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прием граждан в государственном учреждений “Аппарат Жалагашского районного маслихата”;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участвует в разработке актов Жалагашского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порядке предусмотренных законодательством Республики Казахстан обеспечивает публикацию решений Жалагашского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ведет делопроизводство Жалагашского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“Аппарат Жалагашского районного маслихата” осуществляется первым руководителем, который несет персональную ответственность за выполнение возложенных на государственное учреждение “Аппарат Жалагашского районного маслихата”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“Аппарат Жалагашского районного маслихата”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Жалагашского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“Аппарат Жалагашского районного маслихата”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“Аппарат Жалагашского районного маслихата”: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обозначает полномочия и обязанности в соответствии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проверку подлинности собранных подписей депутатов маслихата, инициирующих вопрос о выражении недоверия акиму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принимает меры, направленные на противодействие коррупции в государственном учреждении “Аппарат Жалагашского районного маслихата”и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выполняет иные функции в соответствии с действующим законодательством Республики Казахстан и согласно решениям Жалагашского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первого руководителя государственного учреждения “Аппарат Жалагашского районного маслихата”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“Аппарат Жалагашского районного маслихата” возглавляется секретарем Жалагашского районного маслихата избираемым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юридическим лицом и уполномоченным органом по государственному имуществу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“Аппарат Жалагашского районного маслихата”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“Аппарат Жалагашского районного маслихата”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“Аппарат Жалагашского районного маслихата”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“Аппарат Жалагашского районного маслихата”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государственного учреждения “Аппарат Жалагашского районного маслихата”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