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3618" w14:textId="e663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25 декабря 2013 года № 27-2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08 августа 2014 года № 37-2. Зарегистрировано Департаментом юстиции Кызылординской области 28 августа 2014 года № 4754.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Жалагашского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района на 2014-2016 годы” (зарегистрировано в Реестре государственной регистрации нормативных правовых актов за номером 4577, опубликовано 25 января 2014 года в газете “Жалағаш жаршысы”)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“1. Утвердить бюджет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5 500 262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1 415 802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15 803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4 100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4 064 557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5 732 450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168 151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194 738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26 587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-165 679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165 679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194 738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29 059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движение остатков бюджетных средств – 234 660 тысяч тенге.”;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“1-6. По годовому прогнозу доходов бюджета района на 2014 год подкласс “Вознаграждения по кредитам, выданным из государственного бюджета” увеличить на 3 тысяч тенге.”.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пунктами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“5-1. Учесть, что в бюджет района на 2014 год за счет средств областного бюджета дополнительно предусмотрены целевые текущие трансферты в размере 14 980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5-2. Учесть, что сокращены с целевых текущих трансфертов выделенных из средств областного бюджета в бюджет района на 2014 год всего 18 471 тысяч тенге.”;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“6-1. Учесть, что в бюджет района на 2014 год за счет средств областного бюджета дополнительно предусмотрены целевые трансферты в размере 41 713 тысяч тенге на развитие системы водаснабжения и водоотведения в сельских населеннных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6-2. Учесть, что с целевых трансфертов на развитие выделенных из средств областного бюджета в бюджет района на 2014 год сокращены всего 2 968 тысяч тенге.”.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ХХХVІІ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СЫЗДЫКОВ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“08” августа 2014 года №37-2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№27-2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060"/>
        <w:gridCol w:w="1060"/>
        <w:gridCol w:w="7124"/>
        <w:gridCol w:w="2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5732450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постприватиза-ционная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“08” августа 2014 года №37-2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№27-2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на 2014-2015 годы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1162"/>
        <w:gridCol w:w="1162"/>
        <w:gridCol w:w="3106"/>
        <w:gridCol w:w="2187"/>
        <w:gridCol w:w="2188"/>
        <w:gridCol w:w="16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государс-твенного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инже-нерно-коммуникационной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пассажир-ского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пассажир-ского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“08” августа 2014 года №37-2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№27-2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поселка, аульных округов в составе бюджета района на 2014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43"/>
        <w:gridCol w:w="2088"/>
        <w:gridCol w:w="1196"/>
        <w:gridCol w:w="973"/>
        <w:gridCol w:w="1416"/>
        <w:gridCol w:w="1417"/>
        <w:gridCol w:w="1644"/>
        <w:gridCol w:w="1196"/>
        <w:gridCol w:w="1197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05"/>
        <w:gridCol w:w="1310"/>
        <w:gridCol w:w="1310"/>
        <w:gridCol w:w="825"/>
        <w:gridCol w:w="1552"/>
        <w:gridCol w:w="1311"/>
        <w:gridCol w:w="1802"/>
        <w:gridCol w:w="1071"/>
        <w:gridCol w:w="1833"/>
      </w:tblGrid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селького 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“08 ” августа 2014 года №37-2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№27-2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за счет средств областного бюджета в бюджет района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0"/>
        <w:gridCol w:w="5080"/>
      </w:tblGrid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материальной помощи отдельным категориям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стоматологических кабинетов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больных туберкулезом, находящихся на поддерживающем этапе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ветеринарных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электронной образовательной системы обучения для учащихся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современных высокоэффективных технологий очистки воды в школах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“08” августа 2014 года №37-2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№27-2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за счет средств областного бюджета в бюджет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4"/>
        <w:gridCol w:w="4416"/>
      </w:tblGrid>
      <w:tr>
        <w:trPr>
          <w:trHeight w:val="30" w:hRule="atLeast"/>
        </w:trPr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теплоснабжения здания Дома культуры в населенном пункте Тан Жалагашского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10 кВ и 0,4 кВ населенного пункта Аксу Жалагашского района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“08” августа 2014 года №37-2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№27-2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 направленных расходов по бюджетным программам бюджета района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9"/>
        <w:gridCol w:w="4441"/>
      </w:tblGrid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“08” августа 2014 года №37-2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№27-2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бюджета района на 2014 год, подлежащих к сокращению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8"/>
        <w:gridCol w:w="2692"/>
      </w:tblGrid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