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2123" w14:textId="9df2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25 декабря 2013 года № 27-2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04 ноября 2014 года № 39-2. Зарегистрировано Департаментом юстиции Кызылординской области 17 ноября 2014 года № 4794.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Внести в решение Жалагашского районного маслихата от 25 декабря 2013 года № 27-2 “О бюджете района на 2014-2016 годы” (зарегистрировано в Реестре государственной регистрации нормативных правовых актов за № 4577, опубликовано в газете “Жалагаш жаршысы” от 25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“1. Утвердить бюджет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5 357 677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1 277 816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17 514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4 060 347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5 589 865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168 151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194 738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26 587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-165 679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бюджета–165 679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194 738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29 059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движение остатков бюджетных средств – 234 660 тысяч тенге.”;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1-6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“1-6. Увеличить годовой прогноз дохода бюджета района на 2014 год по подклассу “Вознаграждения по кредитам, выданным из государственного бюджета” на 13 тысяч тенге.”;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“5-2. Учесть что с целевых текущих трансфертов предусмотренных за счет средств областного бюджета в бюджет района на 2014 год сокращены 22 681 тысяч тенге.”;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ХХХІХ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СЫЗДЫКОВ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“04” ноября 2014 года № 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“25” декабря 2013 года № 27-2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060"/>
        <w:gridCol w:w="1060"/>
        <w:gridCol w:w="7124"/>
        <w:gridCol w:w="2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“04” ноября 2014 года № 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“25” декабря 2013 года № 27-2</w:t>
            </w:r>
          </w:p>
        </w:tc>
      </w:tr>
    </w:tbl>
    <w:bookmarkStart w:name="z26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на 2014-2016 годы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1184"/>
        <w:gridCol w:w="1184"/>
        <w:gridCol w:w="2933"/>
        <w:gridCol w:w="2229"/>
        <w:gridCol w:w="2229"/>
        <w:gridCol w:w="17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“04” ноября 2014 года № 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“25” декабря 2013 года № 27-2</w:t>
            </w:r>
          </w:p>
        </w:tc>
      </w:tr>
    </w:tbl>
    <w:bookmarkStart w:name="z29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поселка, аульных округов в составе бюджета района на 2014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43"/>
        <w:gridCol w:w="2088"/>
        <w:gridCol w:w="1196"/>
        <w:gridCol w:w="973"/>
        <w:gridCol w:w="1416"/>
        <w:gridCol w:w="1417"/>
        <w:gridCol w:w="1644"/>
        <w:gridCol w:w="1196"/>
        <w:gridCol w:w="1197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803"/>
        <w:gridCol w:w="1492"/>
        <w:gridCol w:w="1492"/>
        <w:gridCol w:w="940"/>
        <w:gridCol w:w="1493"/>
        <w:gridCol w:w="1493"/>
        <w:gridCol w:w="1215"/>
        <w:gridCol w:w="1216"/>
        <w:gridCol w:w="1494"/>
      </w:tblGrid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 мест захоронений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в городах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 04” ноября 2014 года № 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“25” декабря 2013 года № 27-2</w:t>
            </w:r>
          </w:p>
        </w:tc>
      </w:tr>
    </w:tbl>
    <w:bookmarkStart w:name="z33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за счет средств областного бюджета в бюджет района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0"/>
        <w:gridCol w:w="4920"/>
      </w:tblGrid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материальной помощи отдельным категориям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для обучения студентов из числа семей социально- уязвимых слоев населения по востребованным в регионе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стоматологических кабинетов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больных туберкулезом, находящихся на поддерживающем этапе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ветеринарных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электронной образовательной системы обучения для учащихся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современных высокоэффективных технологий очистки воды в 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“04” ноября 2014 года № 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“25” декабря 2013 года № 27-2</w:t>
            </w:r>
          </w:p>
        </w:tc>
      </w:tr>
    </w:tbl>
    <w:bookmarkStart w:name="z35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направленных расходов по бюджетным программам бюджета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9"/>
        <w:gridCol w:w="4441"/>
      </w:tblGrid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“04” ноября 2014 года № 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“25” декабря 2013 года № 27-2</w:t>
            </w:r>
          </w:p>
        </w:tc>
      </w:tr>
    </w:tbl>
    <w:bookmarkStart w:name="z4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бюджета района на 2014 год, подлежащих к сокращению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8"/>
        <w:gridCol w:w="2692"/>
      </w:tblGrid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благоустроиства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