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6d23" w14:textId="9d36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платы за пользование жилищем из государственного жилищного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Жалагашского районного акимата Кызылординской области от 05 ноября 2014 года № 403. Зарегистрировано Департаментом юстиции Кызылординской области 12 декабря 2014 года № 4819. Утратило силу постановлением акимата Жалагашского района Кызылординской области от 9 апреля 2021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09.04.2021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5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“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” от 23 января 2001 года и “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” от 16 апреля 1997 года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размеры платы за пользование жилищем из государственного жилищного фонда (из коммунального жилищного фонда)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Жалагашского района Дарибаева 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 Жалагашского района"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А.Момынтаев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“5” ноября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“5” ноября 2014 года № 403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платы за пользование жилищем из государственного жилищного фонда (из коммунального жилищного фонда)</w:t>
      </w:r>
    </w:p>
    <w:bookmarkEnd w:id="5"/>
    <w:bookmarkStart w:name="z5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Жалагашского района Кызылординской области от 06.10.2015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; 14.09.2017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опубликования); от 15.05.2019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14.10.2019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"/>
        <w:gridCol w:w="6559"/>
        <w:gridCol w:w="4440"/>
      </w:tblGrid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7"/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 из государственного жилищного фонда (из коммунального жилищного фонда)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Размеры платы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квадратный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в месяц (тенге)</w:t>
            </w:r>
          </w:p>
          <w:bookmarkEnd w:id="8"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02.11.2018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02.11.2018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02.11.2018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02.11.2018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02.11.2018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Мурали Шаменова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тенге 98 тиын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Аккыр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тенге 64 тиын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02.11.2018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Бухарбай батыр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тенге 10 тиын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Аккум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тенге 72 тиын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14.10.2019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02.11.2018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02.11.2018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Каракеткен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тенге 03 тиын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Есет батыр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тенге 03 тиын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  <w:bookmarkEnd w:id="25"/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Тан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тенге 44 тиын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  <w:bookmarkEnd w:id="26"/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дома, построенные в рамках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“Занятости-2020” в поселке Жалагаш </w:t>
            </w:r>
          </w:p>
          <w:bookmarkEnd w:id="27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тенге 03 тиын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08.06.2020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Айтеке би, дом №17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тенге 85 тиын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Айтеке би, дом №119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тенге 18 тиын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Казыбек би, дом №53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тенге 05 тиын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Ивана Панфилова, дом №36, квартира №1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14.10.2019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14.10.2019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Ивана Панфилова, дом №37, квартира №2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14.10.2019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08.06.2020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14.10.2019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14.10.2019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08.06.2020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Мысык би, дом №45, квартира №2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Ильяса Нуркенова, дом №33, квартира №1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Жалагашского района Кызылординской области от 14.10.2019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Толе би, дом №25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тенге 36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