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3c8f" w14:textId="9a73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предпринимательства, промышленности и туризма Жалагашского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10 декабря 2014 года № 472. Зарегистрировано Департаментом юстиции Кызылординской области 09 января 2015 года № 4837.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“Отдел предпринимательства, промышленности и туризма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заместителя акима Жалагашского района О.Елеусинова.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 № 472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коммунального государственного учреждения “Отдел предпринимательства, промышленности и туризма Жалагашского района”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предпринимательства, промышленности и туризма Жалагашского района” является государственным органом Республики Казахстан осуществлюящим руководства в сферах предпринимательства, промышленности и туризма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“Отдел предпринимательства, промышленности и туризма Жалагашского района”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предпринимательства, промышленности и туризма Жалагашского района”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предпринимательства, промышленности и туризма Жалагашского района”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предпринимательства, промышленности и туризма Жалагашского района”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предпринимательства, промышленности и туризма Жалагашского района” по вопросам своей компетенции в установленном законадательством порядке принимает решения, оформляемые приказами руководителя коммунального государственного учреждения “Отдел предпринимательства, промышленности и туризма Жалагашского района”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коммунального государственного учреждения “Отдел предпринимательства, промышленности и туризма Жалагашского района”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120200, Республика Казахстан, Кызылординская область, Жалагашский район, поселок Жалагаш, улица ПДУ дом №6.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“Отдел предпринимательства, промышленности и туризма Жалагашского района”: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учереждения: Коммунальное государственное учреждение “Отдел предпринимательства, промышленности и туризма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коммунального государственного учреждения “Отдел предпринимательства, промышленности и туризма Жалагашского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коммунального государственного учреждения “Отдел предпринимательства, промышленности и туризма Жалагашского района”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“Отдел предпринимательства, промышленности и туризма Жалагашского района”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“Отдел предпринимательства, промышленности и туризма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коммунального государственного учреждения “Отдел предпринимательства, промышленности и туризма Жалагашского района”: осуществление политики развития отраслей предпринимательства, промышленности и туризма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координация обеспечения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координация и ведение мониторинга развития деятельности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 торговли и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содействие туристской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программы развития малого предпринимательства в районе и план мероприятий по еҰ реализации и контроль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 разработки и реализации региональных программ развития промышленности, предпринимательства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по созданию сетей технопарков, бизнес центров, бизнес инкубаторов, малых инновационных центров и других объектов, ориентированных на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защиты прав предпринимателей, проведение информационно-разяснительной работы по вопросам законодательства по поддержке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краткосрочных курсов обучения для субъектов предпринимательства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бюджетной программой отбор приоритенных проектов, предоставление кредитов субъектам предпринимательства ведение их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реализаций региональной программы участие индустриально-инновационного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внедрения международного качества стандарта предприятиях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поддержки и развития координации деятельности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проводить мониторинг и анализ деятельности предпринимательства, производства, индустриально-инновационного развития, торговли и туризма по району независимо от форм собственности и ведомственного подчинения;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по исполнению актов Президента и Правительства Республики Казахстан,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информацию в пределах своей компетенции по деятельности предпринимательства, производства, индустриально-инновационного развития, торговли и туризма по району, независимо от форм собственности и ведомственного подчинения;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совместно с заинтересованными органами принимать участие в организации и проведении совещаний, конференций, заседаний, а также проводить собрание по вопросам деятельности производства, индустриально-инновационного развития, торговли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подготовке по своей отрасли постановлений акимата, решений и распоряжений акима района, проектов, планов и программ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совместно с контролирующими государственными органами проводить проверки на рынках, предприятиях общественного питания по соблюдению правил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коммунального государственного учреждения “Отдел предпринимательства, промышленности и туризма Жалагашского района” осуществляется первым руководителем, который несет персональную ответственность за выполнение возложенных на коммунального государственного учреждения “Отдел предпринимательства, промышленности и туризма Жалагашского района”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коммунального государственного учреждения “Отдел предпринимательства, промышленности и туризма Жалагашского района” назначается на должность и освобождается от должности акимом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коммунального государственного учреждения “Отдел предпринимательства, промышленности и туризма Жалагашского района”: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отдела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квалификационные требования сотрудников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налогает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отделе и несет персональную ответственность за принятие антикорупционных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“Отдел предпринимательства, промышленности и туризма Жалагашского района”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предпринимательства, промышленности и туризма Жалагашского района”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“Отдел предпринимательства, промышленности и туризма Жалагашского района”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коммунальным государственным учреждением “Отдел предпринимательства, промышленности и туризма Жалагашского района”,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предпринимательства, промышленности и туризма Жалагашского района”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коммунального государственного учреждения “Отдел предпринимательства, промышленности и туризма Жалагашского района”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