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baf9" w14:textId="990b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31 января 2014 года N 538. Зарегистрировано Департаментом юстиции Кызылординской области 19 февраля 2014 года N 4597.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Ибрагимова 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Тауипбаев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538 от 31 января 2014 года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587"/>
        <w:gridCol w:w="884"/>
        <w:gridCol w:w="4846"/>
        <w:gridCol w:w="1722"/>
        <w:gridCol w:w="482"/>
        <w:gridCol w:w="1016"/>
        <w:gridCol w:w="1016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Спрос на общественные работы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Предложение на общественные работы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Жанакорган"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заработный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штук деревьев, 2700 штук столбов, 3750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Кыркенсе"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"Бюджетного Кодекса"РК выплачивается минимальный размер заработной платы 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Кейден"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заработный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Талап"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заработный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Кожамберди"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Жанарык"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штук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Манап"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Келинтобе"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штук документов,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Узгентского сельского округа"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Сунаката"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Байкенже"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Аккорганского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Бесарыкского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Суттикудукского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Жайылма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Кожакентского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Косуйенки"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Тюменьарыкского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Акуюкского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Кыраш"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Кандозского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Шалхия"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Екпинди"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Коктюбе"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Каратобиского сельского округа 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Машбек Налибаев"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Кодекса"РК выплачивается минимальный размер заработной платы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штук деревьев,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штук столбов,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