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7ee4f" w14:textId="cc7ee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Жанакорганского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14 апреля 2014 года N 194. Зарегистрировано Департаментом юстиции Кызылординской области 14 мая 2014 года за N 4671.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Типовыми правилами проведения раздельных сходов местного сообщества утвержденными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N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Жанакорганский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 проведения раздельных сходов местного сообщества Жанакорганского района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ХХІХ сессии Жанакорганского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апреля 2014 года N 194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в Жанакорганском районе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Жанакорганского районного маслихата Кызылординской области от 27.12.2021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 типовыми правилами проведения раздельных сходов местного сообщества, утвержденных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устанавливают порядок проведения раздельных сходов местного сообщества жителей села, поселка, сельского округа, микрорайона, улицы, многоквартирного жилого дома в Жанакорганском районе.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микрорайона, улицы, многоквартирного жилого дома в избрании представителей для участия в сходе местного сообщества.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(поселка) подразделяется на участки (села, микрорайоны, улицы, многоквартирные жилые дома).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сельского округа (поселка).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(поселка) не позднее чем за десять календарных дней до дня его проведения через средства массовой информации или иными способами.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микрорайона, улицы, многоквартирного жилого дома организуется акимом сельского округа (поселка).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микрорайона, улицы, многоквартирного жилого дома, имеющих право в нем участвовать.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 и имеющих право в нем участвовать.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сельского округа (поселка) или уполномоченным им лицом.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(поселка) или уполномоченное им лицо.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пунктом 4 настоящего положения.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сельского округа (поселка).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