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0a7" w14:textId="29a5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05 мая 2014 года № 205. Зарегистрировано Департаментом юстиции Кызылординской области 05 июня 2014 года № 4696.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спорта, ветеринарии и агропромышленного комплекса, прибывших для работы и проживания в сельские населенные пункты Жанакорганского района, подъемное пособие и социальную поддержку для приобретения или строительства жилья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