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bbbe6" w14:textId="bdbbb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28 декабря 2013 года № 181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06 июня 2014 года № 211. Зарегистрировано Департаментом юстиции Кызылординской области 11 июня 2014 года № 4699.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Жанакорганский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Жанакорганского районного маслихата от 28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2014-2016 годы" (зарегистрировано в Реестре государственной регистрации нормативных правовых актов за № 4579, опубликовано в номерах газеты "Жаңақорған тынысы" от 1 февраля 2014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доходы – 9478724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2010075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32768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23734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7412147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"2) затраты – 9855695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"3) чистое бюджетное кредитование – 154543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181755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27212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"4) сальдо по операциям с финансовыми активами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"5) дефицит (профицит) бюджета – - 531514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"6) финансирование дефицита (использование бюджета) - 531514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181 755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27 212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376 971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указанного решения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его первого официального опубликования и распространяется на отношения возникшие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ХХХІ сессии Жанакорганского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Жанакорганского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внеочередной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ХХХІ сессии Жанакорганского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6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ХХVІІ сессии Жанакорганского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 № 181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704"/>
        <w:gridCol w:w="4"/>
        <w:gridCol w:w="995"/>
        <w:gridCol w:w="1000"/>
        <w:gridCol w:w="6716"/>
        <w:gridCol w:w="217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9478724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7412147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7412147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7412147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9855695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"Данк", удостоенных высокого звания "Халық Қағарманы",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 - культурного наследия и доступа к 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Дефицит бюджета (профицит)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-531514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Финансирование дефицита бюджета (использование профицита бюджета)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внеочередной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ХХХІ сессии Жанакорганского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6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ХХVІІ сессии Жанакорганского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 № 181</w:t>
            </w:r>
          </w:p>
        </w:tc>
      </w:tr>
    </w:tbl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сумм, предусмотренных на 2014 год поселкам, сельским округам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128"/>
        <w:gridCol w:w="854"/>
        <w:gridCol w:w="721"/>
        <w:gridCol w:w="454"/>
        <w:gridCol w:w="854"/>
        <w:gridCol w:w="721"/>
        <w:gridCol w:w="721"/>
        <w:gridCol w:w="854"/>
        <w:gridCol w:w="454"/>
        <w:gridCol w:w="721"/>
        <w:gridCol w:w="587"/>
        <w:gridCol w:w="854"/>
        <w:gridCol w:w="854"/>
        <w:gridCol w:w="854"/>
        <w:gridCol w:w="721"/>
        <w:gridCol w:w="721"/>
        <w:gridCol w:w="854"/>
        <w:gridCol w:w="587"/>
        <w:gridCol w:w="454"/>
        <w:gridCol w:w="721"/>
        <w:gridCol w:w="988"/>
      </w:tblGrid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Жанакорганский п/а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Шалкиинский п/а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Кандозский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Келинтобинский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Аккорганский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Кожакентский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Озгентский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Кыркенсинский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Сунакатинский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Томенарыксий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Суттиқудыкский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Акуйыкский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Бесарыкский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Байкенжинский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Кейденский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Жанарыкский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Жайылминский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М.Нәлибаевский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Коктобинский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Екпендинский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Манапский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Косуйенкинский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Кырашский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Кожамбердинский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