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5b1f" w14:textId="7f05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 поселка Жанакорган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Жанакорган Жанакорганского района Кызылординской области от 24 октября 2014 года N 690. Зарегистрировано Департаментом юстиции Кызылординской области 12 ноября 2014 года N 4791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«Об административно-территориальном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местом государственном управлении и самоуправлении в Республике Казахстан», заключением Кызылординской областной ономастической комиссии №6 от 11 июля 2014 года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следующим улицам поселка Жанакорган: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улице «Май бекеті-2» имя Каржаубека Жаркымбекулы;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улице «Май бекеті-3» имя Кулана Алдабергенулы;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улице «Май бекеті-5» имя Шаймердена Бакирулы;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улице «Май бекеті-7» имя Нурбергена Тастаева;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улуце «Саяжай-4» имя Даумен кажы Шоманулы;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>улице «Ипподром-6» имя Сатыбалды Алибекова.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заместителя акима поселка Б.Доспанбетова.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Жанакорган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Е.Сейлов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