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19c2" w14:textId="66f1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2013 года N 181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06 ноября 2014 года N 238. Зарегистрировано Департаментом юстиции Кызылординской области 17 ноября 2014 года N 4799. Прекращено действие по истечении срока действия (письмо Жанакорганского районного маслихата Кызылординской области от 25 февраля 2015 года N 03-14/18)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Жанакорганского районного маслихата Кызылординской области от 25.02.2015 N 03-14/18).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«Бюджетный кодекс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Жанакорганского районного маслихата от 28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за № 4579, опубликовано в номерах газеты «Жаңақорған тынысы» от 1 февраля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9434437,3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1818880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50980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23734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7540843,3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9811408,3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чистое бюджетное кредитование – 153332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181755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28423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«5) дефицит бюджета – - 530303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финансирование дефицита бюджета - 530303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181 755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28423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376 971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со дня его первого официального опубликования и распространяется на отношения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ХХХVІ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Жанакорганского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Т.МАМУОВ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ХХХVІ сессии 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6 ноября 2014 года №238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ХХVІІ сессии 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28 декабря 2013 года №181</w:t>
            </w:r>
          </w:p>
          <w:bookmarkEnd w:id="2"/>
        </w:tc>
      </w:tr>
    </w:tbl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342"/>
        <w:gridCol w:w="692"/>
        <w:gridCol w:w="752"/>
        <w:gridCol w:w="445"/>
        <w:gridCol w:w="50"/>
        <w:gridCol w:w="901"/>
        <w:gridCol w:w="3"/>
        <w:gridCol w:w="6087"/>
        <w:gridCol w:w="232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9434437,3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7540843,3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7540843,3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7540843,3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9811408,3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бюджета (профицит)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ХХХVІ сессии 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6 ноября 2014 года №238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решению 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ХХVІІ сессии Жанакорганского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28 декабря 2013 года №181</w:t>
            </w:r>
          </w:p>
          <w:bookmarkEnd w:id="43"/>
        </w:tc>
      </w:tr>
    </w:tbl>
    <w:bookmarkStart w:name="z31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сумм, предустмотренных на 2014 год поселкам, сельским округам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82"/>
        <w:gridCol w:w="908"/>
        <w:gridCol w:w="775"/>
        <w:gridCol w:w="508"/>
        <w:gridCol w:w="908"/>
        <w:gridCol w:w="775"/>
        <w:gridCol w:w="775"/>
        <w:gridCol w:w="641"/>
        <w:gridCol w:w="775"/>
        <w:gridCol w:w="775"/>
        <w:gridCol w:w="908"/>
        <w:gridCol w:w="908"/>
        <w:gridCol w:w="908"/>
        <w:gridCol w:w="775"/>
        <w:gridCol w:w="775"/>
        <w:gridCol w:w="908"/>
        <w:gridCol w:w="641"/>
        <w:gridCol w:w="641"/>
        <w:gridCol w:w="775"/>
        <w:gridCol w:w="975"/>
        <w:gridCol w:w="1242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п/а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Шалкиинский п/а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Кандозский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Келинтобинский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Аккорганский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Кожакентский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Озгентский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Кыркенсинский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Сунакатинский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Томенарыксий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Суттиқудыкский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Акуйыкский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М.Нәлибаевский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Косуйенкинский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Кырашский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Кожамбердинский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2505525,3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