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18fc" w14:textId="bdb1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25 декабря 2014 года № 256. Зарегистрировано Департаментом юстиции Кызылординской области 31 декабря 2014 года № 4829.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Жанакорганского районного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4579, опубликовано в номерах газеты "Жаңақорған тынысы"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9 425 902,3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1 818 880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50 980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23 734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7 532 308,3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9 802 873,3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153 332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28 423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- 530 303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- 530 303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28 423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ХХХVІІІ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ХХХVІІІ сессии Жанакорганского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№181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481"/>
        <w:gridCol w:w="481"/>
        <w:gridCol w:w="6975"/>
        <w:gridCol w:w="30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7532308,3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965"/>
        <w:gridCol w:w="965"/>
        <w:gridCol w:w="6483"/>
        <w:gridCol w:w="2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ХХХVІІІ сессии Жанакорганского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№181</w:t>
            </w:r>
          </w:p>
        </w:tc>
      </w:tr>
    </w:tbl>
    <w:bookmarkStart w:name="z3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2014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721"/>
        <w:gridCol w:w="721"/>
        <w:gridCol w:w="587"/>
        <w:gridCol w:w="721"/>
        <w:gridCol w:w="721"/>
        <w:gridCol w:w="854"/>
        <w:gridCol w:w="854"/>
        <w:gridCol w:w="854"/>
        <w:gridCol w:w="721"/>
        <w:gridCol w:w="721"/>
        <w:gridCol w:w="854"/>
        <w:gridCol w:w="587"/>
        <w:gridCol w:w="587"/>
        <w:gridCol w:w="721"/>
        <w:gridCol w:w="921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