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db20c" w14:textId="7edb2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Сырдарьинского района Кызылординской области от 05 февраля 2014 года N 64. Зарегистрировано Департаментом юстиции Кызылординской области 18 февраля 2014 года N 4596.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 акимат Сырдарьинского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перечень организаций, в которых будут проводиться общественные работы на 2014 год, виды, объемы и конкретные условия общественных работ, размеры оплаты труда участников и источники их финансирования, определить спрос и предложение на общественные работы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Государственному учреждению "Сырдарьинский районный отдел занятости и социальных программ" обеспечить направление безработных на общественные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исполнением настоящего постановления возложить на заместителя акима Сырдарьинского района Ажикенова 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Казантаев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Сырдарьинского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64 от "5" февраля 2014 года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 работы на 2014 год, виды, объемы и конкретные условия общественных работ, размеры оплаты труда участников и источники их финансирования, спрос и предложение на общественные работы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4188"/>
        <w:gridCol w:w="1222"/>
        <w:gridCol w:w="1688"/>
        <w:gridCol w:w="1889"/>
        <w:gridCol w:w="437"/>
        <w:gridCol w:w="1063"/>
        <w:gridCol w:w="1064"/>
      </w:tblGrid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 условия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Спрос на общественные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Предложение на общественные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Сырдарьинского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Теренозек"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Акжарма"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Ширкейли"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Шаган"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Наги Ильясова"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Инкардария"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по озеленению и санитарной очистке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Аскара Токмаганбетова"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Когалыколь"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Бесарык"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Амангельды"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Айдарлы"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Калжан ахун"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Сакен Сейфуллин"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Жетиколь"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"Сырдарьинский районный отдел занятости и социальных программ"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"Сырдарьинский районный отдел физической культуры и спорта"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"Сырдарьинский районный отдел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"Сырдарьинский районный отдел сельского хозяйства"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"Сырдарьинский районный финансовый отдел"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"Сырдарьинский районный отдел градостроительства и архитектуры"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"Сырдарьинский районный отдел строительства"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"Сырдарьинский районный отдел внутренней политики"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"Сырдарьинский районный отдел предпринимательства"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"Сырдарьинский районный отдел земельных отношений"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"Сырдарьинский районный отдел жилищно-коммунального хозяйства, пассажирского транспорта и автомобильных дорог"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"Сырдарьинский районный отдел культуры и развития языков"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"Сырдарьинский районный отдел ветеринарии"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предприятие "Сырдарьинский районный дом культуры и клубов"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"Сырдарьинская районная централизованная библиотечная система"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Кызылординский областной филиал Республиканского государственного казенного предприятия "Государственный центр по выплате пенсий Министерства труда и социальной защиты населения Республики Казахстан"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Филиал Республиканского государственного предприятия "Центр обслуживания населения" по Кызылординской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Сырдарьинского района Департамента юстиции Кызылординской области Министерства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"Сырдарьинский районный отдел внутренних дел Департамента внутренних дел Кызылординской области Министерства внутренних дел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делам обороны Сырдарьинского района Кызылординской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"Территориальный отдел Сырдарьинского района Департамента по исполнению судебных актов Кызылординской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"Канцелярия Кызылординского областного суда Департамента по обеспечению деятельности судов при Верховном суде Республики Казахстан (аппарата Верховного Суда Республики Казахстан)"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