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0db5" w14:textId="1010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XXV сессии Сырдарьинского районного маслихата от 25 декабря 2013 года N 188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февраля 2014 года N 199. Зарегистрировано Департаментом юстиции Кызылординской области 27 февраля 2014 года N 4603.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ХХV сессии Сырдарьинского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от 13 января 2014 года N 4576, опубликовано в газете "Тіршілік тынысы" от 18 января 2014 года N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"доходы – 5 763 523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2 976 667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3 471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22 649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2 760 736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6 289 483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162 566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19 189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- 685 162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685 162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сессии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февраля 2014 года N 199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N 188</w:t>
            </w:r>
          </w:p>
          <w:bookmarkEnd w:id="4"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