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8e513" w14:textId="568e5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на вывоз коммунальных отходов по Сырдарьинскому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14 марта 2014 года № 218. Зарегистрировано Департаментом юстиции Кызылординской области 11 апреля 2014 года № 4633. Утратило силу решением Сырдарьинского районного маслихата Кызылординской области от 2 июня 2017 года № 113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решением Сырдарьинского районного маслихата Кызылординской области от 02.06.2017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9 января 2007 года "Экологический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тарифы на вывоз коммунальных отходов по Сырдарьинскому району.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очередной ХХVІІ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Есенов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Маншарипов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2014 года N 218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вывоз коммунальных отходов по Сырдарьинскому району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6"/>
        <w:gridCol w:w="4404"/>
      </w:tblGrid>
      <w:tr>
        <w:trPr>
          <w:trHeight w:val="30" w:hRule="atLeast"/>
        </w:trPr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bookmarkEnd w:id="4"/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(тенге)</w:t>
            </w:r>
          </w:p>
        </w:tc>
      </w:tr>
      <w:tr>
        <w:trPr>
          <w:trHeight w:val="30" w:hRule="atLeast"/>
        </w:trPr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 коммунальных отходов для юридических лиц за 1 м3</w:t>
            </w:r>
          </w:p>
          <w:bookmarkEnd w:id="5"/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 коммунальных отходов для физических лиц за 1 м3</w:t>
            </w:r>
          </w:p>
          <w:bookmarkEnd w:id="6"/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