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3691" w14:textId="94d3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2013 года N 188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30 апреля 2014 года N 231. Зарегистрировано Департаментом юстиции Кызылординской области 13 мая 2014 года N 4665. Прекращено действие по истечении срока действия (письмо Сырдарьинского районного маслихата Кызылординской области от 06 января 2015 года N 03-11/02)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Сырдарьинского районного маслихата Кызылординской области от 06.01.2015 N 03-11/02).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очередной ХХV сессии Сырдарьинского районного малихата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N 188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от 13 января 2014 года N 4576, опубликовано в газете "Тіршілік тынысы" от 18 января 2014 года N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"доходы – 5 938 845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2 976 667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3 471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– 22 649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2 936 058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"затраты – 6 461 441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– 162 566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181 755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19 189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"сальдо от операций с финансовыми активами –0;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"дефицит бюджета – - 685 162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бюджета – 685 162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- 181 755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19 189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522 596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бюджетных программ аппаратов акимов поселка и сельских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со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ХХІХ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внеочередной ХХІХ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апреля 2014 года N 231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 N 188</w:t>
            </w:r>
          </w:p>
          <w:bookmarkEnd w:id="4"/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8"/>
        <w:gridCol w:w="1128"/>
        <w:gridCol w:w="6896"/>
        <w:gridCol w:w="2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внеочередной ХХІХ сессии</w:t>
            </w:r>
          </w:p>
          <w:bookmarkEnd w:id="30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апреля 2014 года N 231</w:t>
            </w:r>
          </w:p>
          <w:bookmarkEnd w:id="31"/>
        </w:tc>
      </w:tr>
    </w:tbl>
    <w:bookmarkStart w:name="z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аппаратов акимов поселка и сельских округов</w:t>
      </w:r>
    </w:p>
    <w:bookmarkEnd w:id="32"/>
    <w:bookmarkStart w:name="z26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1468"/>
        <w:gridCol w:w="717"/>
        <w:gridCol w:w="866"/>
        <w:gridCol w:w="1015"/>
        <w:gridCol w:w="869"/>
        <w:gridCol w:w="1916"/>
        <w:gridCol w:w="867"/>
        <w:gridCol w:w="867"/>
        <w:gridCol w:w="1016"/>
        <w:gridCol w:w="1016"/>
        <w:gridCol w:w="1189"/>
      </w:tblGrid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Теренозек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С.Сейфуллин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Ширкейли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Инкардария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Н.Ильясов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Акжарма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А.Токмаганбетов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Когалыколь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Бесарык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Аманкелды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Калжан ахун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Айдарлы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Жетиколь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