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b08f" w14:textId="f35b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23 июня 2014 года N 238. Зарегистрировано Департаментом юстиции Кызылординской области 27 июня 2014 года N 4713.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ХХV сессии Сырдарьинского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от 13 января 2014 года № 4576, опубликовано в газете «Тіршілік тынысы» от 18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«доходы – 6244031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3297958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6966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3049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2936058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6876097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162566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19189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«сальдо от операций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«дефицит бюджета – - 794632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бюджета – 794632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632066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 сессии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</w:p>
          <w:bookmarkEnd w:id="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2014 года № 238</w:t>
            </w:r>
          </w:p>
          <w:bookmarkEnd w:id="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</w:p>
          <w:bookmarkEnd w:id="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</w:p>
          <w:bookmarkEnd w:id="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188</w:t>
            </w:r>
          </w:p>
          <w:bookmarkEnd w:id="10"/>
        </w:tc>
      </w:tr>
    </w:tbl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9"/>
        <w:gridCol w:w="1099"/>
        <w:gridCol w:w="7037"/>
        <w:gridCol w:w="2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