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be9a6" w14:textId="bebe9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25 декабря 2013 года N 188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05 августа 2014 года N 250. Зарегистрировано Департаментом юстиции Кызылординской области 19 августа 2014 года N 4750. Прекращено действие по истечении срока действия (письмо Сырдарьинского районного маслихата Кызылординской области от 06 января 2015 года N 03-11/02)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 действия (письмо Сырдарьинского районного маслихата Кызылординской области от 06.01.2015 N 03-11/02).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«Бюджетный кодекс Республики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 решение очередной ХXV сессии районного маслихата от 25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2014-2016 годы» (зарегистрирован в Реестре государственной регистрации нормативных правовых актов 13 января 2014 года с присвоением № 4576, опубликован в номере № 5 газеты «Тіршілік тынысы» 18 января 2014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«доходы – 6 278 372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– 3 297 958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неналоговым поступлениям – 6 968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 основного капитала – 3 049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– 2 970 397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«затраты – 6 910 438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161 354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181 755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20 401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- 793 420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793 420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- 181 755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20 401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632 066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со дня его первого официального опубликования и распространяется на отношения, возникшие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ХХХІІ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Сейтмуратов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</w:p>
          <w:bookmarkEnd w:id="2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Маншарипов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внеочередной ХХХІІ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августа 2014 года № 250</w:t>
            </w:r>
          </w:p>
          <w:bookmarkEnd w:id="3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очередной ХХV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декабря 2013 года № 188</w:t>
            </w:r>
          </w:p>
          <w:bookmarkEnd w:id="4"/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494"/>
        <w:gridCol w:w="1014"/>
        <w:gridCol w:w="382"/>
        <w:gridCol w:w="982"/>
        <w:gridCol w:w="40"/>
        <w:gridCol w:w="6542"/>
        <w:gridCol w:w="209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6278372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«Отан», «Данк», удостоенных высокого звания «Халық Қағарманы»,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 - 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-793420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