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37e9d3" w14:textId="337e9d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25 декабря 2013 года N 188 "О районном бюджете на 2014-2016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Сырдарьинского районного маслихата Кызылординской области от 07 ноября 2014 года N 257. Зарегистрировано Департаментом юстиции Кызылординской области 18 ноября 2014 года N 4800. Прекращено действие по истечении срока действия (письмо Сырдарьинского районного маслихата Кызылординской области от 06 января 2015 года N 03-11/02)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Сноска. Прекращено действие по истечении срока действия (письмо Сырдарьинского районного маслихата Кызылординской области от 06.01.2015 N 03-11/02).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«Бюджетный кодекс Республики Казахстан» и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 Сырдарьинский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Внести в решение очередной ХХV сессии Сырдарьинского районного маслихата от 25 декабря 2013 года </w:t>
      </w:r>
      <w:r>
        <w:rPr>
          <w:rFonts w:ascii="Times New Roman"/>
          <w:b w:val="false"/>
          <w:i w:val="false"/>
          <w:color w:val="000000"/>
          <w:sz w:val="28"/>
        </w:rPr>
        <w:t>№ 188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районном бюджете на 2014-2016 годы» (зарегистрировано в Реестре государственной регистрации нормативных правовых актов от 13 января 2014 года № 4576, опубликовано в газете «Тіршілік тынысы» от 18 января 2014 года № 5)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«доходы – 6398709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налоговым поступлениям – 3740847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неналоговым поступлениям – 25748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поступлениям от продажи основного капитала – 3049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поступлениям трансфертов – 2629065 тысяч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«затраты – 7028175 тысяч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подпункт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«чистое бюджетное кредитование –161354 тысяч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181755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–20401 тысяч тенге» 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«сальдо от операций с финансовыми активами –8150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8150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подпункт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«дефицит бюджета – - 798970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подпункт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«финансирование дефицита бюджета –798970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-181755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20401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632066 тысяч тенге».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Настоящее решение вводится в действие со дня первого официального опубликования и распространяется на отношения, возникшие с 1 января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0"/>
        <w:gridCol w:w="4210"/>
      </w:tblGrid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внеочередной ХХХІV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сессии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маслихата: </w:t>
            </w:r>
          </w:p>
          <w:bookmarkEnd w:id="1"/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О.Сейтмуратов</w:t>
            </w:r>
          </w:p>
        </w:tc>
      </w:tr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районного маслихата: 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Б.Маншарипов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1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решению внеочередной ХХХІV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Сырдарьинского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7 ноября 2014 года № 257</w:t>
            </w:r>
          </w:p>
          <w:bookmarkEnd w:id="2"/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очередной ХХV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Сырдарьинского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25 декабря 2013 года №188</w:t>
            </w:r>
          </w:p>
          <w:bookmarkEnd w:id="3"/>
        </w:tc>
      </w:tr>
    </w:tbl>
    <w:bookmarkStart w:name="z3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Районный бюджет на 2014 год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1099"/>
        <w:gridCol w:w="1099"/>
        <w:gridCol w:w="7037"/>
        <w:gridCol w:w="225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"/>
        </w:tc>
        <w:tc>
          <w:tcPr>
            <w:tcW w:w="2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6398709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3740847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177879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177879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3378788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3352779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2629065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2629065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2629065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7028175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299931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3113925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380849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2390040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2265202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повышения компьютерной грамотности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граждан, награжденных от 26 июля 1999 года орденами «Отан», «Данк», удостоенных высокого звания «Халық Қағарманы», почетных званий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занятости населения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 - 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1498349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энергетического аудита многоквартирных жилых домов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строительство и (или) приобретение жилья коммунального жилищного фонда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развитие, обустройство и (или) приобретение инженерно-коммуникационной инфраструктуры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 - культурного наследия и доступа к 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физкультурно-оздоровительных и спортивных мероприятий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оказанию социальной поддержки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242601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164531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2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промышленности и туризма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3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4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5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6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7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8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9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0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1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2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3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промышленности и туризма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4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туризма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5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6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7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8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9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0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1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2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3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4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5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6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7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8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9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0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1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2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3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4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5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6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бюджета (профицит)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-793420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7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6.Финансирование дефицита бюджета (использование профицита)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8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9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0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1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2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3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4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632066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5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632066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6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632066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