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b51e" w14:textId="869b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N 188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03 декабря 2014 года N 260. Зарегистрировано Департаментом юстиции Кызылординской области 09 декабря 2014 года N 4813. Прекращено действие по истечении срока действия (письмо Сырдарьинского районного маслихата Кызылординской области от 06 января 2015 года N 03-11/02)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Сырдарьинского районного маслихата Кызылординской области от 06.01.2015 N 03-11/02).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ХХV сессии Сырдарьинского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от 13 января 2014 года № 4576, опубликовано в газете «Тіршілік тынысы» от 18 января 2014 года №5)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«доходы – 6394801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3746397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основного капитала – 3049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2619607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7018717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–161354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–20401 тысяч тенге»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«сальдо от операций с финансовыми активами –8150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«дефицит бюджета – - 793420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бюджета –793420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632066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аппаратов акимов поселка и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декабря 2014 года № 260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188</w:t>
            </w:r>
          </w:p>
          <w:bookmarkEnd w:id="4"/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9"/>
        <w:gridCol w:w="1099"/>
        <w:gridCol w:w="7037"/>
        <w:gridCol w:w="22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декабря 2014 года № 260</w:t>
            </w:r>
          </w:p>
          <w:bookmarkEnd w:id="251"/>
        </w:tc>
      </w:tr>
    </w:tbl>
    <w:bookmarkStart w:name="z29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908"/>
        <w:gridCol w:w="775"/>
        <w:gridCol w:w="775"/>
        <w:gridCol w:w="908"/>
        <w:gridCol w:w="775"/>
        <w:gridCol w:w="641"/>
        <w:gridCol w:w="775"/>
        <w:gridCol w:w="775"/>
        <w:gridCol w:w="641"/>
        <w:gridCol w:w="508"/>
        <w:gridCol w:w="775"/>
        <w:gridCol w:w="775"/>
        <w:gridCol w:w="908"/>
        <w:gridCol w:w="775"/>
        <w:gridCol w:w="641"/>
        <w:gridCol w:w="775"/>
        <w:gridCol w:w="775"/>
        <w:gridCol w:w="1042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С.Сейфуллин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Инкардария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Н.Ильясов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А.Токмаганбетов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Аманкельды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Жетиколь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#####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