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490c" w14:textId="aa64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Шиелийского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17 февраля 2014 года N 510. Зарегистрировано Департаментом юстиции Кызылординской области 25 февраля 2014 года N 4600. Утратило силу в связи с истечением срока применения - (письмо аппарата акима Шиелийского района Кызылординской области от 05 января 2015 года N 08/1-3/1672)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аппарата акима Шиелийского района Кызылординской области от 05.01.2015 N 08/1-3/1672).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N 149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лиц, относящихся к целевым группам, проживающих на территории Шиелийского района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района Сарменбаеву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Шиелийского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2014 года N 510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группам, проживающих на территории Шиелийского района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Молодежь в возрасте от 21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Безработные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длительное время не работающие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Выпусники учебных заведений технического и профессионального образования.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